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AMERICAN LITERATURE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NOVEL    </w:t>
      </w:r>
      <w:r>
        <w:t xml:space="preserve">   WALT WHITMAN    </w:t>
      </w:r>
      <w:r>
        <w:t xml:space="preserve">   REVOLUTIONARY PERIOD    </w:t>
      </w:r>
      <w:r>
        <w:t xml:space="preserve">   COLONIAL LITERATURE    </w:t>
      </w:r>
      <w:r>
        <w:t xml:space="preserve">   POETRY    </w:t>
      </w:r>
      <w:r>
        <w:t xml:space="preserve">   NARRATIVE    </w:t>
      </w:r>
      <w:r>
        <w:t xml:space="preserve">   EDGAR ALLAN POE    </w:t>
      </w:r>
      <w:r>
        <w:t xml:space="preserve">   THOMAS PAINE    </w:t>
      </w:r>
      <w:r>
        <w:t xml:space="preserve">   UNITED STATES    </w:t>
      </w:r>
      <w:r>
        <w:t xml:space="preserve">  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</dc:title>
  <dcterms:created xsi:type="dcterms:W3CDTF">2021-10-11T01:04:53Z</dcterms:created>
  <dcterms:modified xsi:type="dcterms:W3CDTF">2021-10-11T01:04:53Z</dcterms:modified>
</cp:coreProperties>
</file>