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WITH DISABILITIES DAY ACT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DISABILITY MUSEUM LOCATION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TACTILE WRITING 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JULY 26, 1990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ADA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BRAILLE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COMPRISED OF 5 TITLES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PRINT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GEORGE H.W. BUSH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RELAY SERVICES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1945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INTERPRETERS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AMERICAN SIGNLANGUAGE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DEAF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ADA PASSAGE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ENICE SHRIVER KENNEDY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SPECIAL OLYMPICS FOUNDER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ZOOMTEXT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YEAR NDEAM BEGAN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NEW YORK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WITH DISABILITIES DAY ACT</dc:title>
  <dcterms:created xsi:type="dcterms:W3CDTF">2021-10-12T20:37:36Z</dcterms:created>
  <dcterms:modified xsi:type="dcterms:W3CDTF">2021-10-12T20:37:36Z</dcterms:modified>
</cp:coreProperties>
</file>