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AME Founder,s Day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ABSALOM JONES    </w:t>
      </w:r>
      <w:r>
        <w:t xml:space="preserve">   AFRICAN    </w:t>
      </w:r>
      <w:r>
        <w:t xml:space="preserve">   BISHOP    </w:t>
      </w:r>
      <w:r>
        <w:t xml:space="preserve">   BLACKSMITH SHOP    </w:t>
      </w:r>
      <w:r>
        <w:t xml:space="preserve">   CHURCH    </w:t>
      </w:r>
      <w:r>
        <w:t xml:space="preserve">   EPISCOPAL    </w:t>
      </w:r>
      <w:r>
        <w:t xml:space="preserve">   FLORA ALLEN    </w:t>
      </w:r>
      <w:r>
        <w:t xml:space="preserve">   FOUNDER    </w:t>
      </w:r>
      <w:r>
        <w:t xml:space="preserve">   FREE AFRICAN SOCIETY    </w:t>
      </w:r>
      <w:r>
        <w:t xml:space="preserve">   JARENA LEE    </w:t>
      </w:r>
      <w:r>
        <w:t xml:space="preserve">   JOHN WESLEY    </w:t>
      </w:r>
      <w:r>
        <w:t xml:space="preserve">   METHODIST    </w:t>
      </w:r>
      <w:r>
        <w:t xml:space="preserve">   MOTHER BETHEL    </w:t>
      </w:r>
      <w:r>
        <w:t xml:space="preserve">   PHILADELPHIA    </w:t>
      </w:r>
      <w:r>
        <w:t xml:space="preserve">   RICHARD ALLEN    </w:t>
      </w:r>
      <w:r>
        <w:t xml:space="preserve">   SAINT GEORGES    </w:t>
      </w:r>
      <w:r>
        <w:t xml:space="preserve">   SARAH BASS ALLEN    </w:t>
      </w:r>
      <w:r>
        <w:t xml:space="preserve">   SELF DETERMINATION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 Founder,s Day Word Search</dc:title>
  <dcterms:created xsi:type="dcterms:W3CDTF">2021-10-11T01:03:18Z</dcterms:created>
  <dcterms:modified xsi:type="dcterms:W3CDTF">2021-10-11T01:03:18Z</dcterms:modified>
</cp:coreProperties>
</file>