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AME Short Stay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Scottish cloth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Month that contains St Andrew's Day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Scotland's Largest City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Traditional Scottish Church (4)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Orange fizzy drink originating in Scotland (3,3)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Famous alcoholic drink produced in Scotland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Dundee Hospital built in 1974 (9)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Link from Fife to Dundee (3,6)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Famous comedian born in Glasgow 1942 (5,8)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for New Year's Eve in Scotland (8)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Scottish battle that took place in 1314 (11)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Deepest loch in Scotland (5)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"Home of Golf" (2,7)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National animal of Scotland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Crocodile hunter of film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National flower of Scotland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Mythical animal residing in Loch Ness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Town which bred Scottish poet (7)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Scottish game with sticks and ball (6)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Scottish Gaelic name for Scotland (4)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 Short Stay Crossword</dc:title>
  <dcterms:created xsi:type="dcterms:W3CDTF">2021-10-11T01:03:53Z</dcterms:created>
  <dcterms:modified xsi:type="dcterms:W3CDTF">2021-10-11T01:03:53Z</dcterms:modified>
</cp:coreProperties>
</file>