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appointed to maintain and oversee the compliance regime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Anyone other than the despositor or account holder who is giving instructions regarding a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FINTRAC's record keeping timeframe is 5 years. How long does Servus keep records?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Canadian system for classifying the work performed by Canadians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Hiding the origin of funds through multiple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True or False - Health Care Cards from Ontario, Manitoba, Nova Scotia, &amp; PEI are acceptable forms of 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Stage of ML that would involve purchasing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Nervousness, over justifying a transaction, little concern for service fees, frequent changing of currentcy is consideren a Suspicious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stage is the RISKIEST part of the Money Laundering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example is considered a High Risk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involves splitting transactions into seperate amounts under the $10,000 threshold to avoid transaction reporting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or entity that owns or controls 25% or more of the shares of a legal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Loan repayment &amp; direct deposit are examples of what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proceeds for a down payment on a house to obtain a mortgage, then pays the home off quickly is what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government body that collects, and analyzes data to find ML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making "dirty money"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Alberta Health Care cards fall into what group for identification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used to help place proceeds of crime into the financial system and assist with laundering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under 12 years of age is a primary account holder and is abel to perform transactions on the account, does a parent or guarian need to be identified?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 Crossword</dc:title>
  <dcterms:created xsi:type="dcterms:W3CDTF">2021-10-11T01:05:36Z</dcterms:created>
  <dcterms:modified xsi:type="dcterms:W3CDTF">2021-10-11T01:05:36Z</dcterms:modified>
</cp:coreProperties>
</file>