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AMONG US UWU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Fat    </w:t>
      </w:r>
      <w:r>
        <w:t xml:space="preserve">   Fidgets    </w:t>
      </w:r>
      <w:r>
        <w:t xml:space="preserve">   MONKEY    </w:t>
      </w:r>
      <w:r>
        <w:t xml:space="preserve">   Google    </w:t>
      </w:r>
      <w:r>
        <w:t xml:space="preserve">   Dora    </w:t>
      </w:r>
      <w:r>
        <w:t xml:space="preserve">   Among us    </w:t>
      </w:r>
      <w:r>
        <w:t xml:space="preserve">   UwU    </w:t>
      </w:r>
      <w:r>
        <w:t xml:space="preserve">   Joe mama    </w:t>
      </w:r>
      <w:r>
        <w:t xml:space="preserve">   Kiwi    </w:t>
      </w:r>
      <w:r>
        <w:t xml:space="preserve">   Happy    </w:t>
      </w:r>
      <w:r>
        <w:t xml:space="preserve">   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US UWU</dc:title>
  <dcterms:created xsi:type="dcterms:W3CDTF">2021-12-05T03:29:10Z</dcterms:created>
  <dcterms:modified xsi:type="dcterms:W3CDTF">2021-12-05T03:29:10Z</dcterms:modified>
</cp:coreProperties>
</file>