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AMSTI Lesson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Megabattery    </w:t>
      </w:r>
      <w:r>
        <w:t xml:space="preserve">   Generator    </w:t>
      </w:r>
      <w:r>
        <w:t xml:space="preserve">   Electrochemistry    </w:t>
      </w:r>
      <w:r>
        <w:t xml:space="preserve">   Copper    </w:t>
      </w:r>
      <w:r>
        <w:t xml:space="preserve">   Zinc    </w:t>
      </w:r>
      <w:r>
        <w:t xml:space="preserve">   Knife Switch    </w:t>
      </w:r>
      <w:r>
        <w:t xml:space="preserve">   Electrical Energy    </w:t>
      </w:r>
      <w:r>
        <w:t xml:space="preserve">   Chemical Energy    </w:t>
      </w:r>
      <w:r>
        <w:t xml:space="preserve">   Lightbulb    </w:t>
      </w:r>
      <w:r>
        <w:t xml:space="preserve">   Milliamps    </w:t>
      </w:r>
      <w:r>
        <w:t xml:space="preserve">   Switch    </w:t>
      </w:r>
      <w:r>
        <w:t xml:space="preserve">   Closed Circuit    </w:t>
      </w:r>
      <w:r>
        <w:t xml:space="preserve">   Open Circuit    </w:t>
      </w:r>
      <w:r>
        <w:t xml:space="preserve">   Davy    </w:t>
      </w:r>
      <w:r>
        <w:t xml:space="preserve">   Kite    </w:t>
      </w:r>
      <w:r>
        <w:t xml:space="preserve">   Power    </w:t>
      </w:r>
      <w:r>
        <w:t xml:space="preserve">   Watts    </w:t>
      </w:r>
      <w:r>
        <w:t xml:space="preserve">   Series    </w:t>
      </w:r>
      <w:r>
        <w:t xml:space="preserve">   Parallel    </w:t>
      </w:r>
      <w:r>
        <w:t xml:space="preserve">   Schematic    </w:t>
      </w:r>
      <w:r>
        <w:t xml:space="preserve">   Ammeter    </w:t>
      </w:r>
      <w:r>
        <w:t xml:space="preserve">   Voltmeter    </w:t>
      </w:r>
      <w:r>
        <w:t xml:space="preserve">   Electrolyte    </w:t>
      </w:r>
      <w:r>
        <w:t xml:space="preserve">   Terminals    </w:t>
      </w:r>
      <w:r>
        <w:t xml:space="preserve">   Electrodes    </w:t>
      </w:r>
      <w:r>
        <w:t xml:space="preserve">   Amperes    </w:t>
      </w:r>
      <w:r>
        <w:t xml:space="preserve">   Dry Cell    </w:t>
      </w:r>
      <w:r>
        <w:t xml:space="preserve">   Wet Cell    </w:t>
      </w:r>
      <w:r>
        <w:t xml:space="preserve">   Batteries    </w:t>
      </w:r>
      <w:r>
        <w:t xml:space="preserve">   Voltage    </w:t>
      </w:r>
      <w:r>
        <w:t xml:space="preserve">   Current    </w:t>
      </w:r>
      <w:r>
        <w:t xml:space="preserve">   Electricity    </w:t>
      </w:r>
      <w:r>
        <w:t xml:space="preserve">   Resistor    </w:t>
      </w:r>
      <w:r>
        <w:t xml:space="preserve">   Franklin    </w:t>
      </w:r>
      <w:r>
        <w:t xml:space="preserve">   Conductor    </w:t>
      </w:r>
      <w:r>
        <w:t xml:space="preserve">   Circuit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AMSTI Lesson 1</dc:title>
  <dcterms:created xsi:type="dcterms:W3CDTF">2021-10-11T01:06:52Z</dcterms:created>
  <dcterms:modified xsi:type="dcterms:W3CDTF">2021-10-11T01:06:52Z</dcterms:modified>
</cp:coreProperties>
</file>