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most famous queen in ancient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underground enclosure for burying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remaining wonder of the ancient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famous river flows through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one of their sacred animals?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were the  pictures that ancient Egyptians used for writing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given to preserved bodies wrapped in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a ruler in ancient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sandy and dry landscape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mythical creature with the head of a man and the body of a lion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2021-10-11T01:11:12Z</dcterms:created>
  <dcterms:modified xsi:type="dcterms:W3CDTF">2021-10-11T01:11:12Z</dcterms:modified>
</cp:coreProperties>
</file>