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ANCIENT GREECE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new leader that gained power in Athens.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Free men that had the right to participate in government.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Democracy in Greece came to an end when these people conquered it.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All citizens in Anthens could participate directly in the government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Government by the Few.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Rich landowners.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citizens elect officials to represent them in government.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government where the poeople rule themselves.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leader that riled from 460 BC to 429 BC.  He encouraged the people in his city to participate in government.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city where democracy was born.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leader who held power through the use of force.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meeting for all free men to debate and vote on laws.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Created a new set of harsh laws.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Created a set of laws that gave nonaristicrats rights and were not as harsh.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ANCIENT GREECE</dc:title>
  <dcterms:created xsi:type="dcterms:W3CDTF">2021-10-11T01:10:35Z</dcterms:created>
  <dcterms:modified xsi:type="dcterms:W3CDTF">2021-10-11T01:10:35Z</dcterms:modified>
</cp:coreProperties>
</file>