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AQUEDUCT    </w:t>
      </w:r>
      <w:r>
        <w:t xml:space="preserve">   DICTATOR    </w:t>
      </w:r>
      <w:r>
        <w:t xml:space="preserve">   CONSUL    </w:t>
      </w:r>
      <w:r>
        <w:t xml:space="preserve">   TRIBUNE    </w:t>
      </w:r>
      <w:r>
        <w:t xml:space="preserve">   TOGA    </w:t>
      </w:r>
      <w:r>
        <w:t xml:space="preserve">   VESUVIUS    </w:t>
      </w:r>
      <w:r>
        <w:t xml:space="preserve">   ARMY    </w:t>
      </w:r>
      <w:r>
        <w:t xml:space="preserve">   NOBLES    </w:t>
      </w:r>
      <w:r>
        <w:t xml:space="preserve">   COLOSSEUM    </w:t>
      </w:r>
      <w:r>
        <w:t xml:space="preserve">   SLAVES    </w:t>
      </w:r>
      <w:r>
        <w:t xml:space="preserve">   SPARTACUS    </w:t>
      </w:r>
      <w:r>
        <w:t xml:space="preserve">   PATRICIANS    </w:t>
      </w:r>
      <w:r>
        <w:t xml:space="preserve">   CHARIOT    </w:t>
      </w:r>
      <w:r>
        <w:t xml:space="preserve">   REPUBLIC    </w:t>
      </w:r>
      <w:r>
        <w:t xml:space="preserve">   CAESAR    </w:t>
      </w:r>
      <w:r>
        <w:t xml:space="preserve">   SOLDIERS    </w:t>
      </w:r>
      <w:r>
        <w:t xml:space="preserve">   PRAETORS    </w:t>
      </w:r>
      <w:r>
        <w:t xml:space="preserve">   SENATOR    </w:t>
      </w:r>
      <w:r>
        <w:t xml:space="preserve">   PLEBIANS    </w:t>
      </w:r>
      <w:r>
        <w:t xml:space="preserve">   EMPIRE    </w:t>
      </w:r>
      <w:r>
        <w:t xml:space="preserve">   GLADIATOR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WORD FIND</dc:title>
  <dcterms:created xsi:type="dcterms:W3CDTF">2021-10-11T01:13:42Z</dcterms:created>
  <dcterms:modified xsi:type="dcterms:W3CDTF">2021-10-11T01:13:42Z</dcterms:modified>
</cp:coreProperties>
</file>