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ANDY WARHOL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mass produced    </w:t>
      </w:r>
      <w:r>
        <w:t xml:space="preserve">   glamorous    </w:t>
      </w:r>
      <w:r>
        <w:t xml:space="preserve">   depict    </w:t>
      </w:r>
      <w:r>
        <w:t xml:space="preserve">   eventually    </w:t>
      </w:r>
      <w:r>
        <w:t xml:space="preserve">   iconic    </w:t>
      </w:r>
      <w:r>
        <w:t xml:space="preserve">   illustrator    </w:t>
      </w:r>
      <w:r>
        <w:t xml:space="preserve">   commercial    </w:t>
      </w:r>
      <w:r>
        <w:t xml:space="preserve">   commissions    </w:t>
      </w:r>
      <w:r>
        <w:t xml:space="preserve">   pop art    </w:t>
      </w:r>
      <w:r>
        <w:t xml:space="preserve">   valuable    </w:t>
      </w:r>
      <w:r>
        <w:t xml:space="preserve">   notoriety    </w:t>
      </w:r>
      <w:r>
        <w:t xml:space="preserve">   fame    </w:t>
      </w:r>
      <w:r>
        <w:t xml:space="preserve">   portraits    </w:t>
      </w:r>
      <w:r>
        <w:t xml:space="preserve">   hotspots    </w:t>
      </w:r>
      <w:r>
        <w:t xml:space="preserve">   immigrants    </w:t>
      </w:r>
      <w:r>
        <w:t xml:space="preserve">   celebrities    </w:t>
      </w:r>
      <w:r>
        <w:t xml:space="preserve">   performance art    </w:t>
      </w:r>
      <w:r>
        <w:t xml:space="preserve">   heritage    </w:t>
      </w:r>
      <w:r>
        <w:t xml:space="preserve">   gimmicky    </w:t>
      </w:r>
      <w:r>
        <w:t xml:space="preserve">   wealthiest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ANDY WARHOL</dc:title>
  <dcterms:created xsi:type="dcterms:W3CDTF">2021-10-11T01:14:06Z</dcterms:created>
  <dcterms:modified xsi:type="dcterms:W3CDTF">2021-10-11T01:14:06Z</dcterms:modified>
</cp:coreProperties>
</file>