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ANGLO SAXON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Army    </w:t>
      </w:r>
      <w:r>
        <w:t xml:space="preserve">   Thatched House    </w:t>
      </w:r>
      <w:r>
        <w:t xml:space="preserve">   Brooch    </w:t>
      </w:r>
      <w:r>
        <w:t xml:space="preserve">   Sword    </w:t>
      </w:r>
      <w:r>
        <w:t xml:space="preserve">   Shield    </w:t>
      </w:r>
      <w:r>
        <w:t xml:space="preserve">   Burial    </w:t>
      </w:r>
      <w:r>
        <w:t xml:space="preserve">   Helmet    </w:t>
      </w:r>
      <w:r>
        <w:t xml:space="preserve">   Weapons    </w:t>
      </w:r>
      <w:r>
        <w:t xml:space="preserve">   Sutton Hoo    </w:t>
      </w:r>
      <w:r>
        <w:t xml:space="preserve">   Runes    </w:t>
      </w:r>
      <w:r>
        <w:t xml:space="preserve">   Anglo Saxon    </w:t>
      </w:r>
      <w:r>
        <w:t xml:space="preserve">   Jewellery    </w:t>
      </w:r>
      <w:r>
        <w:t xml:space="preserve">   Coins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 SAXON WORDS</dc:title>
  <dcterms:created xsi:type="dcterms:W3CDTF">2021-10-11T01:15:19Z</dcterms:created>
  <dcterms:modified xsi:type="dcterms:W3CDTF">2021-10-11T01:15:19Z</dcterms:modified>
</cp:coreProperties>
</file>