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ANIMALES DOMÉSTICOS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Mustélido roedor. Especie de rata americana.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Ánades. Ansarones.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Habitante acuático.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Siempre al sol. Saurio en Miniatura.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Cánido doméstico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Animal de lidia. Res brava.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Ofídeo rastrero y sinuoso. Los hay con y sin veneno.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Cetáceo marino de gran tamaño.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hombre lo es para sí mismo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Felino doméstico.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Roedor doméstico.</w:t>
            </w:r>
          </w:p>
        </w:tc>
      </w:tr>
    </w:tbl>
    <w:p>
      <w:pPr>
        <w:pStyle w:val="WordBankMedium"/>
      </w:pPr>
      <w:r>
        <w:t xml:space="preserve">   GATO    </w:t>
      </w:r>
      <w:r>
        <w:t xml:space="preserve">   PERRO    </w:t>
      </w:r>
      <w:r>
        <w:t xml:space="preserve">   PATOS    </w:t>
      </w:r>
      <w:r>
        <w:t xml:space="preserve">   LOBO    </w:t>
      </w:r>
      <w:r>
        <w:t xml:space="preserve">   BALLENA    </w:t>
      </w:r>
      <w:r>
        <w:t xml:space="preserve">   RATA    </w:t>
      </w:r>
      <w:r>
        <w:t xml:space="preserve">   PEZ    </w:t>
      </w:r>
      <w:r>
        <w:t xml:space="preserve">   SERPIENTE    </w:t>
      </w:r>
      <w:r>
        <w:t xml:space="preserve">   ZARIGÜELLA    </w:t>
      </w:r>
      <w:r>
        <w:t xml:space="preserve">   TORO    </w:t>
      </w:r>
      <w:r>
        <w:t xml:space="preserve">   LAGARTO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ANIMALES DOMÉSTICOS                                                                                                                                                                                                                                            </dc:title>
  <dcterms:created xsi:type="dcterms:W3CDTF">2021-10-11T01:19:05Z</dcterms:created>
  <dcterms:modified xsi:type="dcterms:W3CDTF">2021-10-11T01:19:05Z</dcterms:modified>
</cp:coreProperties>
</file>