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ANIMALIA</w:t>
      </w:r>
    </w:p>
    <w:p>
      <w:pPr>
        <w:pStyle w:val="Questions"/>
      </w:pPr>
      <w:r>
        <w:t xml:space="preserve">1. SUULP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SCIAN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PCUROS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SPIA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ALQAIU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ESUQU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SLEEF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SIIPSC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PRSSENE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TRASUU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USUSR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VSULEP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ANIMALIA</dc:title>
  <dcterms:created xsi:type="dcterms:W3CDTF">2021-10-11T01:18:23Z</dcterms:created>
  <dcterms:modified xsi:type="dcterms:W3CDTF">2021-10-11T01:18:23Z</dcterms:modified>
</cp:coreProperties>
</file>