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Alligator    </w:t>
      </w:r>
      <w:r>
        <w:t xml:space="preserve">   bat    </w:t>
      </w:r>
      <w:r>
        <w:t xml:space="preserve">   Bear    </w:t>
      </w:r>
      <w:r>
        <w:t xml:space="preserve">   Bird    </w:t>
      </w:r>
      <w:r>
        <w:t xml:space="preserve">   Blue jay    </w:t>
      </w:r>
      <w:r>
        <w:t xml:space="preserve">   Buffalo    </w:t>
      </w:r>
      <w:r>
        <w:t xml:space="preserve">   Bull    </w:t>
      </w:r>
      <w:r>
        <w:t xml:space="preserve">   Bunny    </w:t>
      </w:r>
      <w:r>
        <w:t xml:space="preserve">   CAt    </w:t>
      </w:r>
      <w:r>
        <w:t xml:space="preserve">   chamleon    </w:t>
      </w:r>
      <w:r>
        <w:t xml:space="preserve">   Cheetah    </w:t>
      </w:r>
      <w:r>
        <w:t xml:space="preserve">   Chicken    </w:t>
      </w:r>
      <w:r>
        <w:t xml:space="preserve">   cow    </w:t>
      </w:r>
      <w:r>
        <w:t xml:space="preserve">   Cranes    </w:t>
      </w:r>
      <w:r>
        <w:t xml:space="preserve">   Crocodile    </w:t>
      </w:r>
      <w:r>
        <w:t xml:space="preserve">   Crows    </w:t>
      </w:r>
      <w:r>
        <w:t xml:space="preserve">   dog    </w:t>
      </w:r>
      <w:r>
        <w:t xml:space="preserve">   Dolphin    </w:t>
      </w:r>
      <w:r>
        <w:t xml:space="preserve">   Eagle    </w:t>
      </w:r>
      <w:r>
        <w:t xml:space="preserve">   Elephant    </w:t>
      </w:r>
      <w:r>
        <w:t xml:space="preserve">   fish    </w:t>
      </w:r>
      <w:r>
        <w:t xml:space="preserve">   Flamingo    </w:t>
      </w:r>
      <w:r>
        <w:t xml:space="preserve">   Frog    </w:t>
      </w:r>
      <w:r>
        <w:t xml:space="preserve">   Giraffe    </w:t>
      </w:r>
      <w:r>
        <w:t xml:space="preserve">   Grizzlybear    </w:t>
      </w:r>
      <w:r>
        <w:t xml:space="preserve">   Hammerhead shark    </w:t>
      </w:r>
      <w:r>
        <w:t xml:space="preserve">   Harerabbit    </w:t>
      </w:r>
      <w:r>
        <w:t xml:space="preserve">   Hedgehog    </w:t>
      </w:r>
      <w:r>
        <w:t xml:space="preserve">   hen    </w:t>
      </w:r>
      <w:r>
        <w:t xml:space="preserve">   Hippo    </w:t>
      </w:r>
      <w:r>
        <w:t xml:space="preserve">   Horse    </w:t>
      </w:r>
      <w:r>
        <w:t xml:space="preserve">   Hummingbird    </w:t>
      </w:r>
      <w:r>
        <w:t xml:space="preserve">   Husky    </w:t>
      </w:r>
      <w:r>
        <w:t xml:space="preserve">   Jaguarwire    </w:t>
      </w:r>
      <w:r>
        <w:t xml:space="preserve">   Kangaroo    </w:t>
      </w:r>
      <w:r>
        <w:t xml:space="preserve">   Kingfisher    </w:t>
      </w:r>
      <w:r>
        <w:t xml:space="preserve">   koala    </w:t>
      </w:r>
      <w:r>
        <w:t xml:space="preserve">   Lemur    </w:t>
      </w:r>
      <w:r>
        <w:t xml:space="preserve">   Leopard    </w:t>
      </w:r>
      <w:r>
        <w:t xml:space="preserve">   Lion    </w:t>
      </w:r>
      <w:r>
        <w:t xml:space="preserve">   Lizard    </w:t>
      </w:r>
      <w:r>
        <w:t xml:space="preserve">   monkeys    </w:t>
      </w:r>
      <w:r>
        <w:t xml:space="preserve">   Moose    </w:t>
      </w:r>
      <w:r>
        <w:t xml:space="preserve">   Mouse    </w:t>
      </w:r>
      <w:r>
        <w:t xml:space="preserve">   Octopus    </w:t>
      </w:r>
      <w:r>
        <w:t xml:space="preserve">   owl    </w:t>
      </w:r>
      <w:r>
        <w:t xml:space="preserve">   Pand    </w:t>
      </w:r>
      <w:r>
        <w:t xml:space="preserve">   Panther    </w:t>
      </w:r>
      <w:r>
        <w:t xml:space="preserve">   Peacock    </w:t>
      </w:r>
      <w:r>
        <w:t xml:space="preserve">   Penguin    </w:t>
      </w:r>
      <w:r>
        <w:t xml:space="preserve">   Pig    </w:t>
      </w:r>
      <w:r>
        <w:t xml:space="preserve">   Polar bear    </w:t>
      </w:r>
      <w:r>
        <w:t xml:space="preserve">   Porcupine    </w:t>
      </w:r>
      <w:r>
        <w:t xml:space="preserve">   Puffin    </w:t>
      </w:r>
      <w:r>
        <w:t xml:space="preserve">   Rabbit    </w:t>
      </w:r>
      <w:r>
        <w:t xml:space="preserve">   Raccoon    </w:t>
      </w:r>
      <w:r>
        <w:t xml:space="preserve">   Rat    </w:t>
      </w:r>
      <w:r>
        <w:t xml:space="preserve">   Rattlesnake    </w:t>
      </w:r>
      <w:r>
        <w:t xml:space="preserve">   RedRobin    </w:t>
      </w:r>
      <w:r>
        <w:t xml:space="preserve">   Rhino    </w:t>
      </w:r>
      <w:r>
        <w:t xml:space="preserve">   Seagull    </w:t>
      </w:r>
      <w:r>
        <w:t xml:space="preserve">   Shark    </w:t>
      </w:r>
      <w:r>
        <w:t xml:space="preserve">   Sloth    </w:t>
      </w:r>
      <w:r>
        <w:t xml:space="preserve">   Snake    </w:t>
      </w:r>
      <w:r>
        <w:t xml:space="preserve">   Squid    </w:t>
      </w:r>
      <w:r>
        <w:t xml:space="preserve">   Squirrel    </w:t>
      </w:r>
      <w:r>
        <w:t xml:space="preserve">   Starfish    </w:t>
      </w:r>
      <w:r>
        <w:t xml:space="preserve">   Tasmaniandevil    </w:t>
      </w:r>
      <w:r>
        <w:t xml:space="preserve">   The great white whale    </w:t>
      </w:r>
      <w:r>
        <w:t xml:space="preserve">   Toadfrog    </w:t>
      </w:r>
      <w:r>
        <w:t xml:space="preserve">   Turtle    </w:t>
      </w:r>
      <w:r>
        <w:t xml:space="preserve">   Walrus    </w:t>
      </w:r>
      <w:r>
        <w:t xml:space="preserve">   Whale    </w:t>
      </w:r>
      <w:r>
        <w:t xml:space="preserve">   Wolf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2021-10-11T01:20:24Z</dcterms:created>
  <dcterms:modified xsi:type="dcterms:W3CDTF">2021-10-11T01:20:24Z</dcterms:modified>
</cp:coreProperties>
</file>