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MONKEY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DONKEY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ELEPHANT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LAMB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MOUSE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BIRD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CAT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ANIMALS</dc:title>
  <dcterms:created xsi:type="dcterms:W3CDTF">2021-10-11T01:19:14Z</dcterms:created>
  <dcterms:modified xsi:type="dcterms:W3CDTF">2021-10-11T01:19:14Z</dcterms:modified>
</cp:coreProperties>
</file>