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BONOBO    </w:t>
      </w:r>
      <w:r>
        <w:t xml:space="preserve">   AFRICAN BUFFALO    </w:t>
      </w:r>
      <w:r>
        <w:t xml:space="preserve">   ALLIGATOR    </w:t>
      </w:r>
      <w:r>
        <w:t xml:space="preserve">   ALPACA    </w:t>
      </w:r>
      <w:r>
        <w:t xml:space="preserve">   ANTEATER    </w:t>
      </w:r>
      <w:r>
        <w:t xml:space="preserve">   ARMADILLO    </w:t>
      </w:r>
      <w:r>
        <w:t xml:space="preserve">   BABOON    </w:t>
      </w:r>
      <w:r>
        <w:t xml:space="preserve">   BALD EAGLE    </w:t>
      </w:r>
      <w:r>
        <w:t xml:space="preserve">   BEAVER    </w:t>
      </w:r>
      <w:r>
        <w:t xml:space="preserve">   BISON    </w:t>
      </w:r>
      <w:r>
        <w:t xml:space="preserve">   CANARY    </w:t>
      </w:r>
      <w:r>
        <w:t xml:space="preserve">   CHAMELEON    </w:t>
      </w:r>
      <w:r>
        <w:t xml:space="preserve">   CHEMPANZEE    </w:t>
      </w:r>
      <w:r>
        <w:t xml:space="preserve">   CHIPMUNK    </w:t>
      </w:r>
      <w:r>
        <w:t xml:space="preserve">   COUGAR    </w:t>
      </w:r>
      <w:r>
        <w:t xml:space="preserve">   COYOTE    </w:t>
      </w:r>
      <w:r>
        <w:t xml:space="preserve">   CRAB    </w:t>
      </w:r>
      <w:r>
        <w:t xml:space="preserve">   CROCODILE    </w:t>
      </w:r>
      <w:r>
        <w:t xml:space="preserve">   FROG    </w:t>
      </w:r>
      <w:r>
        <w:t xml:space="preserve">   GAZELLE    </w:t>
      </w:r>
      <w:r>
        <w:t xml:space="preserve">   GORDFISH    </w:t>
      </w:r>
      <w:r>
        <w:t xml:space="preserve">   GORILLA    </w:t>
      </w:r>
      <w:r>
        <w:t xml:space="preserve">   GRIZZLY BEAR    </w:t>
      </w:r>
      <w:r>
        <w:t xml:space="preserve">   GUINEA FOWL    </w:t>
      </w:r>
      <w:r>
        <w:t xml:space="preserve">   GUINEA PIG    </w:t>
      </w:r>
      <w:r>
        <w:t xml:space="preserve">   HAMSTER    </w:t>
      </w:r>
      <w:r>
        <w:t xml:space="preserve">   HEDGEHOG    </w:t>
      </w:r>
      <w:r>
        <w:t xml:space="preserve">   HIPPOPOTAMUS    </w:t>
      </w:r>
      <w:r>
        <w:t xml:space="preserve">   HUMMINGBIRD    </w:t>
      </w:r>
      <w:r>
        <w:t xml:space="preserve">   HYENA    </w:t>
      </w:r>
      <w:r>
        <w:t xml:space="preserve">   IGUANA    </w:t>
      </w:r>
      <w:r>
        <w:t xml:space="preserve">   JACKAL    </w:t>
      </w:r>
      <w:r>
        <w:t xml:space="preserve">   LEMUR    </w:t>
      </w:r>
      <w:r>
        <w:t xml:space="preserve">   LLAMA    </w:t>
      </w:r>
      <w:r>
        <w:t xml:space="preserve">   LOBSTER    </w:t>
      </w:r>
      <w:r>
        <w:t xml:space="preserve">   LYNX    </w:t>
      </w:r>
      <w:r>
        <w:t xml:space="preserve">   MEERKAT    </w:t>
      </w:r>
      <w:r>
        <w:t xml:space="preserve">   MOOSE    </w:t>
      </w:r>
      <w:r>
        <w:t xml:space="preserve">   MOUSE    </w:t>
      </w:r>
      <w:r>
        <w:t xml:space="preserve">   MUSKOX    </w:t>
      </w:r>
      <w:r>
        <w:t xml:space="preserve">   OCTOPUS    </w:t>
      </w:r>
      <w:r>
        <w:t xml:space="preserve">   ORANGUTAN    </w:t>
      </w:r>
      <w:r>
        <w:t xml:space="preserve">   OSTRICH    </w:t>
      </w:r>
      <w:r>
        <w:t xml:space="preserve">   OTTER    </w:t>
      </w:r>
      <w:r>
        <w:t xml:space="preserve">   OWL    </w:t>
      </w:r>
      <w:r>
        <w:t xml:space="preserve">   PANDA    </w:t>
      </w:r>
      <w:r>
        <w:t xml:space="preserve">   PARROT    </w:t>
      </w:r>
      <w:r>
        <w:t xml:space="preserve">   POLAR BEAR    </w:t>
      </w:r>
      <w:r>
        <w:t xml:space="preserve">   RACCOON    </w:t>
      </w:r>
      <w:r>
        <w:t xml:space="preserve">   RAM    </w:t>
      </w:r>
      <w:r>
        <w:t xml:space="preserve">   RAT    </w:t>
      </w:r>
      <w:r>
        <w:t xml:space="preserve">   REINDEER    </w:t>
      </w:r>
      <w:r>
        <w:t xml:space="preserve">   RHINOCEROS    </w:t>
      </w:r>
      <w:r>
        <w:t xml:space="preserve">   SEA TURTLE    </w:t>
      </w:r>
      <w:r>
        <w:t xml:space="preserve">   SEAHORSE    </w:t>
      </w:r>
      <w:r>
        <w:t xml:space="preserve">   SEAL    </w:t>
      </w:r>
      <w:r>
        <w:t xml:space="preserve">   SHARK    </w:t>
      </w:r>
      <w:r>
        <w:t xml:space="preserve">   SKUNK    </w:t>
      </w:r>
      <w:r>
        <w:t xml:space="preserve">   SLOTH    </w:t>
      </w:r>
      <w:r>
        <w:t xml:space="preserve">   SNAKE    </w:t>
      </w:r>
      <w:r>
        <w:t xml:space="preserve">   SNOW LEOPARD    </w:t>
      </w:r>
      <w:r>
        <w:t xml:space="preserve">   STARFISH    </w:t>
      </w:r>
      <w:r>
        <w:t xml:space="preserve">   TAPIR    </w:t>
      </w:r>
      <w:r>
        <w:t xml:space="preserve">   TOUCAN    </w:t>
      </w:r>
      <w:r>
        <w:t xml:space="preserve">   TURTLE    </w:t>
      </w:r>
      <w:r>
        <w:t xml:space="preserve">   WALRUS    </w:t>
      </w:r>
      <w:r>
        <w:t xml:space="preserve">   WEASEL    </w:t>
      </w:r>
      <w:r>
        <w:t xml:space="preserve">   WHALE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ANIMALS</dc:title>
  <dcterms:created xsi:type="dcterms:W3CDTF">2021-10-12T20:42:33Z</dcterms:created>
  <dcterms:modified xsi:type="dcterms:W3CDTF">2021-10-12T20:42:33Z</dcterms:modified>
</cp:coreProperties>
</file>