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bob cat    </w:t>
      </w:r>
      <w:r>
        <w:t xml:space="preserve">   crocidile    </w:t>
      </w:r>
      <w:r>
        <w:t xml:space="preserve">   alligator    </w:t>
      </w:r>
      <w:r>
        <w:t xml:space="preserve">   iguana    </w:t>
      </w:r>
      <w:r>
        <w:t xml:space="preserve">   lizard    </w:t>
      </w:r>
      <w:r>
        <w:t xml:space="preserve">   finger monkey    </w:t>
      </w:r>
      <w:r>
        <w:t xml:space="preserve">   cookie cutter shark    </w:t>
      </w:r>
      <w:r>
        <w:t xml:space="preserve">   tiger shark    </w:t>
      </w:r>
      <w:r>
        <w:t xml:space="preserve">   hammerhead shark    </w:t>
      </w:r>
      <w:r>
        <w:t xml:space="preserve">   killer whale    </w:t>
      </w:r>
      <w:r>
        <w:t xml:space="preserve">   great white shark    </w:t>
      </w:r>
      <w:r>
        <w:t xml:space="preserve">   whale shark    </w:t>
      </w:r>
      <w:r>
        <w:t xml:space="preserve">   sea lion    </w:t>
      </w:r>
      <w:r>
        <w:t xml:space="preserve">   seal    </w:t>
      </w:r>
      <w:r>
        <w:t xml:space="preserve">   humming bird    </w:t>
      </w:r>
      <w:r>
        <w:t xml:space="preserve">   blue jay    </w:t>
      </w:r>
      <w:r>
        <w:t xml:space="preserve">   koala    </w:t>
      </w:r>
      <w:r>
        <w:t xml:space="preserve">   robin    </w:t>
      </w:r>
      <w:r>
        <w:t xml:space="preserve">   flamingo    </w:t>
      </w:r>
      <w:r>
        <w:t xml:space="preserve">   owl    </w:t>
      </w:r>
      <w:r>
        <w:t xml:space="preserve">   bat    </w:t>
      </w:r>
      <w:r>
        <w:t xml:space="preserve">   cheetah    </w:t>
      </w:r>
      <w:r>
        <w:t xml:space="preserve">   jaguar    </w:t>
      </w:r>
      <w:r>
        <w:t xml:space="preserve">   puma    </w:t>
      </w:r>
      <w:r>
        <w:t xml:space="preserve">   lion    </w:t>
      </w:r>
      <w:r>
        <w:t xml:space="preserve">   tiger    </w:t>
      </w:r>
      <w:r>
        <w:t xml:space="preserve">   ostrich    </w:t>
      </w:r>
      <w:r>
        <w:t xml:space="preserve">   emu    </w:t>
      </w:r>
      <w:r>
        <w:t xml:space="preserve">   buck    </w:t>
      </w:r>
      <w:r>
        <w:t xml:space="preserve">   deer    </w:t>
      </w:r>
      <w:r>
        <w:t xml:space="preserve">   black bear    </w:t>
      </w:r>
      <w:r>
        <w:t xml:space="preserve">   brown bear    </w:t>
      </w:r>
      <w:r>
        <w:t xml:space="preserve">   grizzly bear    </w:t>
      </w:r>
      <w:r>
        <w:t xml:space="preserve">   polar bear    </w:t>
      </w:r>
      <w:r>
        <w:t xml:space="preserve">   bear    </w:t>
      </w:r>
      <w:r>
        <w:t xml:space="preserve">   wolf    </w:t>
      </w:r>
      <w:r>
        <w:t xml:space="preserve">   fox    </w:t>
      </w:r>
      <w:r>
        <w:t xml:space="preserve">   bull    </w:t>
      </w:r>
      <w:r>
        <w:t xml:space="preserve">   cow    </w:t>
      </w:r>
      <w:r>
        <w:t xml:space="preserve">   chicken    </w:t>
      </w:r>
      <w:r>
        <w:t xml:space="preserve">   sheep    </w:t>
      </w:r>
      <w:r>
        <w:t xml:space="preserve">   pig    </w:t>
      </w:r>
      <w:r>
        <w:t xml:space="preserve">   wild boar    </w:t>
      </w:r>
      <w:r>
        <w:t xml:space="preserve">   bunny    </w:t>
      </w:r>
      <w:r>
        <w:t xml:space="preserve">   kangaroo    </w:t>
      </w:r>
      <w:r>
        <w:t xml:space="preserve">   rhino    </w:t>
      </w:r>
      <w:r>
        <w:t xml:space="preserve">   hippo    </w:t>
      </w:r>
      <w:r>
        <w:t xml:space="preserve">   mouse    </w:t>
      </w:r>
      <w:r>
        <w:t xml:space="preserve">   rat    </w:t>
      </w:r>
      <w:r>
        <w:t xml:space="preserve">   hamster    </w:t>
      </w:r>
      <w:r>
        <w:t xml:space="preserve">   bird    </w:t>
      </w:r>
      <w:r>
        <w:t xml:space="preserve">   chipmunk    </w:t>
      </w:r>
      <w:r>
        <w:t xml:space="preserve">   whale    </w:t>
      </w:r>
      <w:r>
        <w:t xml:space="preserve">   dolphin    </w:t>
      </w:r>
      <w:r>
        <w:t xml:space="preserve">   turtle    </w:t>
      </w:r>
      <w:r>
        <w:t xml:space="preserve">   gazale    </w:t>
      </w:r>
      <w:r>
        <w:t xml:space="preserve">   snake    </w:t>
      </w:r>
      <w:r>
        <w:t xml:space="preserve">   red panda    </w:t>
      </w:r>
      <w:r>
        <w:t xml:space="preserve">   panda    </w:t>
      </w:r>
      <w:r>
        <w:t xml:space="preserve">   howler monkey    </w:t>
      </w:r>
      <w:r>
        <w:t xml:space="preserve">   gorilla    </w:t>
      </w:r>
      <w:r>
        <w:t xml:space="preserve">   donkey    </w:t>
      </w:r>
      <w:r>
        <w:t xml:space="preserve">   mule    </w:t>
      </w:r>
      <w:r>
        <w:t xml:space="preserve">   monkey    </w:t>
      </w:r>
      <w:r>
        <w:t xml:space="preserve">   horse    </w:t>
      </w:r>
      <w:r>
        <w:t xml:space="preserve">   zebra    </w:t>
      </w:r>
      <w:r>
        <w:t xml:space="preserve">   puppy    </w:t>
      </w:r>
      <w:r>
        <w:t xml:space="preserve">   elephant    </w:t>
      </w:r>
      <w:r>
        <w:t xml:space="preserve">   cat    </w:t>
      </w:r>
      <w:r>
        <w:t xml:space="preserve">  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2021-10-11T01:21:11Z</dcterms:created>
  <dcterms:modified xsi:type="dcterms:W3CDTF">2021-10-11T01:21:11Z</dcterms:modified>
</cp:coreProperties>
</file>