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AND THEIR YOUNG 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 eaglet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young       hen is 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young sheep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young rat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duck is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young tiger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young cat is called  a  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young frog is called  a_____________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 goat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young cow is called 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THEIR YOUNG ONES</dc:title>
  <dcterms:created xsi:type="dcterms:W3CDTF">2021-10-11T01:22:40Z</dcterms:created>
  <dcterms:modified xsi:type="dcterms:W3CDTF">2021-10-11T01:22:40Z</dcterms:modified>
</cp:coreProperties>
</file>