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ANIMAL'S IDIOMS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bear    </w:t>
      </w:r>
      <w:r>
        <w:t xml:space="preserve">   bee    </w:t>
      </w:r>
      <w:r>
        <w:t xml:space="preserve">   bitch    </w:t>
      </w:r>
      <w:r>
        <w:t xml:space="preserve">   boar    </w:t>
      </w:r>
      <w:r>
        <w:t xml:space="preserve">   buck    </w:t>
      </w:r>
      <w:r>
        <w:t xml:space="preserve">   bull    </w:t>
      </w:r>
      <w:r>
        <w:t xml:space="preserve">   camel    </w:t>
      </w:r>
      <w:r>
        <w:t xml:space="preserve">   cat    </w:t>
      </w:r>
      <w:r>
        <w:t xml:space="preserve">   chicken    </w:t>
      </w:r>
      <w:r>
        <w:t xml:space="preserve">   cob    </w:t>
      </w:r>
      <w:r>
        <w:t xml:space="preserve">   cow    </w:t>
      </w:r>
      <w:r>
        <w:t xml:space="preserve">   deer    </w:t>
      </w:r>
      <w:r>
        <w:t xml:space="preserve">   doe    </w:t>
      </w:r>
      <w:r>
        <w:t xml:space="preserve">   DOG    </w:t>
      </w:r>
      <w:r>
        <w:t xml:space="preserve">   donkey    </w:t>
      </w:r>
      <w:r>
        <w:t xml:space="preserve">   drake    </w:t>
      </w:r>
      <w:r>
        <w:t xml:space="preserve">   drone    </w:t>
      </w:r>
      <w:r>
        <w:t xml:space="preserve">   duck    </w:t>
      </w:r>
      <w:r>
        <w:t xml:space="preserve">   ewe    </w:t>
      </w:r>
      <w:r>
        <w:t xml:space="preserve">   fox    </w:t>
      </w:r>
      <w:r>
        <w:t xml:space="preserve">   gander    </w:t>
      </w:r>
      <w:r>
        <w:t xml:space="preserve">   goat    </w:t>
      </w:r>
      <w:r>
        <w:t xml:space="preserve">   goose    </w:t>
      </w:r>
      <w:r>
        <w:t xml:space="preserve">   he-goat    </w:t>
      </w:r>
      <w:r>
        <w:t xml:space="preserve">   hen    </w:t>
      </w:r>
      <w:r>
        <w:t xml:space="preserve">   hewolf    </w:t>
      </w:r>
      <w:r>
        <w:t xml:space="preserve">   horse    </w:t>
      </w:r>
      <w:r>
        <w:t xml:space="preserve">   jack    </w:t>
      </w:r>
      <w:r>
        <w:t xml:space="preserve">   jennet    </w:t>
      </w:r>
      <w:r>
        <w:t xml:space="preserve">   john    </w:t>
      </w:r>
      <w:r>
        <w:t xml:space="preserve">   leopard    </w:t>
      </w:r>
      <w:r>
        <w:t xml:space="preserve">   leopardess    </w:t>
      </w:r>
      <w:r>
        <w:t xml:space="preserve">   lion    </w:t>
      </w:r>
      <w:r>
        <w:t xml:space="preserve">   lioness    </w:t>
      </w:r>
      <w:r>
        <w:t xml:space="preserve">   mare    </w:t>
      </w:r>
      <w:r>
        <w:t xml:space="preserve">   molly    </w:t>
      </w:r>
      <w:r>
        <w:t xml:space="preserve">   mule    </w:t>
      </w:r>
      <w:r>
        <w:t xml:space="preserve">   peacock    </w:t>
      </w:r>
      <w:r>
        <w:t xml:space="preserve">   peahen    </w:t>
      </w:r>
      <w:r>
        <w:t xml:space="preserve">   pen    </w:t>
      </w:r>
      <w:r>
        <w:t xml:space="preserve">   pig    </w:t>
      </w:r>
      <w:r>
        <w:t xml:space="preserve">   queen    </w:t>
      </w:r>
      <w:r>
        <w:t xml:space="preserve">   ram    </w:t>
      </w:r>
      <w:r>
        <w:t xml:space="preserve">   rooster    </w:t>
      </w:r>
      <w:r>
        <w:t xml:space="preserve">   she wolf    </w:t>
      </w:r>
      <w:r>
        <w:t xml:space="preserve">   sheep    </w:t>
      </w:r>
      <w:r>
        <w:t xml:space="preserve">   shegoat    </w:t>
      </w:r>
      <w:r>
        <w:t xml:space="preserve">   sow    </w:t>
      </w:r>
      <w:r>
        <w:t xml:space="preserve">   stallion    </w:t>
      </w:r>
      <w:r>
        <w:t xml:space="preserve">   swan    </w:t>
      </w:r>
      <w:r>
        <w:t xml:space="preserve">   tiger    </w:t>
      </w:r>
      <w:r>
        <w:t xml:space="preserve">   tigress    </w:t>
      </w:r>
      <w:r>
        <w:t xml:space="preserve">   todd    </w:t>
      </w:r>
      <w:r>
        <w:t xml:space="preserve">   tom    </w:t>
      </w:r>
      <w:r>
        <w:t xml:space="preserve">   vixen    </w:t>
      </w:r>
      <w:r>
        <w:t xml:space="preserve">   wolf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ANIMAL'S IDIOMS</dc:title>
  <dcterms:created xsi:type="dcterms:W3CDTF">2021-10-11T01:19:48Z</dcterms:created>
  <dcterms:modified xsi:type="dcterms:W3CDTF">2021-10-11T01:19:48Z</dcterms:modified>
</cp:coreProperties>
</file>