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SNAKE    </w:t>
      </w:r>
      <w:r>
        <w:t xml:space="preserve">   BURRO    </w:t>
      </w:r>
      <w:r>
        <w:t xml:space="preserve">   HORSE    </w:t>
      </w:r>
      <w:r>
        <w:t xml:space="preserve">   MONKEY    </w:t>
      </w:r>
      <w:r>
        <w:t xml:space="preserve">   COW    </w:t>
      </w:r>
      <w:r>
        <w:t xml:space="preserve">   DUCK    </w:t>
      </w:r>
      <w:r>
        <w:t xml:space="preserve">   CHICKEN    </w:t>
      </w:r>
      <w:r>
        <w:t xml:space="preserve">   PARROT    </w:t>
      </w:r>
      <w:r>
        <w:t xml:space="preserve">   BEAR    </w:t>
      </w:r>
      <w:r>
        <w:t xml:space="preserve">   TIGER    </w:t>
      </w:r>
      <w:r>
        <w:t xml:space="preserve">   LION    </w:t>
      </w:r>
      <w:r>
        <w:t xml:space="preserve">   ELEPHANT    </w:t>
      </w:r>
      <w:r>
        <w:t xml:space="preserve">   GIRAFF    </w:t>
      </w:r>
      <w:r>
        <w:t xml:space="preserve">   PIGEON    </w:t>
      </w:r>
      <w:r>
        <w:t xml:space="preserve">   PIG    </w:t>
      </w:r>
      <w:r>
        <w:t xml:space="preserve">   GOAT    </w:t>
      </w:r>
      <w:r>
        <w:t xml:space="preserve">   BIRD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2021-10-11T01:19:04Z</dcterms:created>
  <dcterms:modified xsi:type="dcterms:W3CDTF">2021-10-11T01:19:04Z</dcterms:modified>
</cp:coreProperties>
</file>