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CELL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Lets certain things into the cell that needs in but keeps other things out.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proteins are made.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Controls whats going in and out of the nucleus.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our DNA that contains all our genetic information.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Has no ribosomes on it.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Have a double membrane that folds in on itself forming little finger-like projections.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 large membranous sacs for storing things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 made up of saccules that package up things to be transported around the cell.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Contains all the qorking parts of the cell, the organelles.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Makes new proteins and new membranes.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series of folded membrane pathways spotted with ribosomes.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 vesicles that have digestive enzymes inside them that break down the things that the cells dont need.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CELL</dc:title>
  <dcterms:created xsi:type="dcterms:W3CDTF">2021-10-11T01:15:42Z</dcterms:created>
  <dcterms:modified xsi:type="dcterms:W3CDTF">2021-10-11T01:15:42Z</dcterms:modified>
</cp:coreProperties>
</file>