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BENJAMIN    </w:t>
      </w:r>
      <w:r>
        <w:t xml:space="preserve">   MURIEL    </w:t>
      </w:r>
      <w:r>
        <w:t xml:space="preserve">   PILKINGTON    </w:t>
      </w:r>
      <w:r>
        <w:t xml:space="preserve">   FREDERICK    </w:t>
      </w:r>
      <w:r>
        <w:t xml:space="preserve">   MANOR FARM    </w:t>
      </w:r>
      <w:r>
        <w:t xml:space="preserve">   WINDMILL    </w:t>
      </w:r>
      <w:r>
        <w:t xml:space="preserve">   BOXER    </w:t>
      </w:r>
      <w:r>
        <w:t xml:space="preserve">   MOLLIE    </w:t>
      </w:r>
      <w:r>
        <w:t xml:space="preserve">   SQUEALER    </w:t>
      </w:r>
      <w:r>
        <w:t xml:space="preserve">   ANIMALISM    </w:t>
      </w:r>
      <w:r>
        <w:t xml:space="preserve">   REBELLION    </w:t>
      </w:r>
      <w:r>
        <w:t xml:space="preserve">   NAPOLEON    </w:t>
      </w:r>
      <w:r>
        <w:t xml:space="preserve">   SNOWBALL    </w:t>
      </w:r>
      <w:r>
        <w:t xml:space="preserve">   OLD MAJOR    </w:t>
      </w:r>
      <w:r>
        <w:t xml:space="preserve">  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</dc:title>
  <dcterms:created xsi:type="dcterms:W3CDTF">2021-10-11T01:15:46Z</dcterms:created>
  <dcterms:modified xsi:type="dcterms:W3CDTF">2021-10-11T01:15:46Z</dcterms:modified>
</cp:coreProperties>
</file>