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DREGS    </w:t>
      </w:r>
      <w:r>
        <w:t xml:space="preserve">   SUBVERSIVE    </w:t>
      </w:r>
      <w:r>
        <w:t xml:space="preserve">   WITTICISM    </w:t>
      </w:r>
      <w:r>
        <w:t xml:space="preserve">   DENOUNCED    </w:t>
      </w:r>
      <w:r>
        <w:t xml:space="preserve">   TACTIURN    </w:t>
      </w:r>
      <w:r>
        <w:t xml:space="preserve">   MOROSE    </w:t>
      </w:r>
      <w:r>
        <w:t xml:space="preserve">   ORATION    </w:t>
      </w:r>
      <w:r>
        <w:t xml:space="preserve">   DEMEANOR    </w:t>
      </w:r>
      <w:r>
        <w:t xml:space="preserve">   BRUTES    </w:t>
      </w:r>
      <w:r>
        <w:t xml:space="preserve">   COMPLICITY    </w:t>
      </w:r>
      <w:r>
        <w:t xml:space="preserve">   RECITIATIONS    </w:t>
      </w:r>
      <w:r>
        <w:t xml:space="preserve">   CONCILIATORY    </w:t>
      </w:r>
      <w:r>
        <w:t xml:space="preserve">   CENSURED    </w:t>
      </w:r>
      <w:r>
        <w:t xml:space="preserve">   MACHINATIONS    </w:t>
      </w:r>
      <w:r>
        <w:t xml:space="preserve">   SCOUNDRELS    </w:t>
      </w:r>
      <w:r>
        <w:t xml:space="preserve">   SKULKING    </w:t>
      </w:r>
      <w:r>
        <w:t xml:space="preserve">   TREACHERY    </w:t>
      </w:r>
      <w:r>
        <w:t xml:space="preserve">   VANITY    </w:t>
      </w:r>
      <w:r>
        <w:t xml:space="preserve">   MENACING    </w:t>
      </w:r>
      <w:r>
        <w:t xml:space="preserve">   INFANTICIDE    </w:t>
      </w:r>
      <w:r>
        <w:t xml:space="preserve">   EMBOLDENED    </w:t>
      </w:r>
      <w:r>
        <w:t xml:space="preserve">   INDIGNATION    </w:t>
      </w:r>
      <w:r>
        <w:t xml:space="preserve">   MALIGNITY    </w:t>
      </w:r>
      <w:r>
        <w:t xml:space="preserve">   RECONCILED    </w:t>
      </w:r>
      <w:r>
        <w:t xml:space="preserve">   SOLICITOR    </w:t>
      </w:r>
      <w:r>
        <w:t xml:space="preserve">   CUNNING    </w:t>
      </w:r>
      <w:r>
        <w:t xml:space="preserve">   ARTICULATE    </w:t>
      </w:r>
      <w:r>
        <w:t xml:space="preserve">   BLITHELY    </w:t>
      </w:r>
      <w:r>
        <w:t xml:space="preserve">   PRETEXT    </w:t>
      </w:r>
      <w:r>
        <w:t xml:space="preserve">   OSTHUMOUSLY    </w:t>
      </w:r>
      <w:r>
        <w:t xml:space="preserve">   DIN    </w:t>
      </w:r>
      <w:r>
        <w:t xml:space="preserve">   FLOURISHED    </w:t>
      </w:r>
      <w:r>
        <w:t xml:space="preserve">   SHREWD    </w:t>
      </w:r>
      <w:r>
        <w:t xml:space="preserve">   MAXIM    </w:t>
      </w:r>
      <w:r>
        <w:t xml:space="preserve">   CRYPTIC    </w:t>
      </w:r>
      <w:r>
        <w:t xml:space="preserve">   SHIRKED    </w:t>
      </w:r>
      <w:r>
        <w:t xml:space="preserve">   PARASITICAL    </w:t>
      </w:r>
      <w:r>
        <w:t xml:space="preserve">   DOLED    </w:t>
      </w:r>
      <w:r>
        <w:t xml:space="preserve">   REAPRAOCHED    </w:t>
      </w:r>
      <w:r>
        <w:t xml:space="preserve">   IDLE    </w:t>
      </w:r>
      <w:r>
        <w:t xml:space="preserve">   APATHY    </w:t>
      </w:r>
      <w:r>
        <w:t xml:space="preserve">   VIVACIOUS    </w:t>
      </w:r>
      <w:r>
        <w:t xml:space="preserve">   ENMITY    </w:t>
      </w:r>
      <w:r>
        <w:t xml:space="preserve">   TYRANNY    </w:t>
      </w:r>
      <w:r>
        <w:t xml:space="preserve">   RATIONS    </w:t>
      </w:r>
      <w:r>
        <w:t xml:space="preserve">   COMRADE    </w:t>
      </w:r>
      <w:r>
        <w:t xml:space="preserve">   CYNICAL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2021-10-11T01:15:52Z</dcterms:created>
  <dcterms:modified xsi:type="dcterms:W3CDTF">2021-10-11T01:15:52Z</dcterms:modified>
</cp:coreProperties>
</file>