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PROJECTS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ANGELFISH    </w:t>
      </w:r>
      <w:r>
        <w:t xml:space="preserve">   ANGLERFISH    </w:t>
      </w:r>
      <w:r>
        <w:t xml:space="preserve">   ARMYANT    </w:t>
      </w:r>
      <w:r>
        <w:t xml:space="preserve">   ARTICFOX    </w:t>
      </w:r>
      <w:r>
        <w:t xml:space="preserve">   BOACONSTRICTOR    </w:t>
      </w:r>
      <w:r>
        <w:t xml:space="preserve">   CHIMPANZEE    </w:t>
      </w:r>
      <w:r>
        <w:t xml:space="preserve">   FRUITBAT    </w:t>
      </w:r>
      <w:r>
        <w:t xml:space="preserve">   GERMANSHEPHERD    </w:t>
      </w:r>
      <w:r>
        <w:t xml:space="preserve">   HAMSTER    </w:t>
      </w:r>
      <w:r>
        <w:t xml:space="preserve">   HEDGEHOG    </w:t>
      </w:r>
      <w:r>
        <w:t xml:space="preserve">   HOUSECAT    </w:t>
      </w:r>
      <w:r>
        <w:t xml:space="preserve">   HOUSEFLY    </w:t>
      </w:r>
      <w:r>
        <w:t xml:space="preserve">   JELLYFISH    </w:t>
      </w:r>
      <w:r>
        <w:t xml:space="preserve">   KIWI    </w:t>
      </w:r>
      <w:r>
        <w:t xml:space="preserve">   KOALA    </w:t>
      </w:r>
      <w:r>
        <w:t xml:space="preserve">   MOOSE    </w:t>
      </w:r>
      <w:r>
        <w:t xml:space="preserve">   MOSQUITO    </w:t>
      </w:r>
      <w:r>
        <w:t xml:space="preserve">   MUTT    </w:t>
      </w:r>
      <w:r>
        <w:t xml:space="preserve">   PEACOCK    </w:t>
      </w:r>
      <w:r>
        <w:t xml:space="preserve">   PERRIGNEFALCON    </w:t>
      </w:r>
      <w:r>
        <w:t xml:space="preserve">   PHOENIX    </w:t>
      </w:r>
      <w:r>
        <w:t xml:space="preserve">   PIG    </w:t>
      </w:r>
      <w:r>
        <w:t xml:space="preserve">   PIRANAH    </w:t>
      </w:r>
      <w:r>
        <w:t xml:space="preserve">   REDEAREDTURTLE    </w:t>
      </w:r>
      <w:r>
        <w:t xml:space="preserve">   REDPANDA    </w:t>
      </w:r>
      <w:r>
        <w:t xml:space="preserve">   SCORPION    </w:t>
      </w:r>
      <w:r>
        <w:t xml:space="preserve">   SEATURTLE    </w:t>
      </w:r>
      <w:r>
        <w:t xml:space="preserve">   SNOWYOWL    </w:t>
      </w:r>
      <w:r>
        <w:t xml:space="preserve">   TAZAMANIANTIGER    </w:t>
      </w:r>
      <w:r>
        <w:t xml:space="preserve">   UNICORN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PROJECTS</dc:title>
  <dcterms:created xsi:type="dcterms:W3CDTF">2021-10-11T01:16:36Z</dcterms:created>
  <dcterms:modified xsi:type="dcterms:W3CDTF">2021-10-11T01:16:36Z</dcterms:modified>
</cp:coreProperties>
</file>