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Sympathetic pity and concern for the sufferings or misfortunes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Perform a scientific procedure, especially in a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American Society for the Prevention of Cruelty to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United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"wrongs"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you use when you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keep safe from harm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intense feeling of deep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Living Organisms; 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for the Ethical Treatment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Behavior that causes pain or suffering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RIGHTS</dc:title>
  <dcterms:created xsi:type="dcterms:W3CDTF">2021-10-11T01:16:42Z</dcterms:created>
  <dcterms:modified xsi:type="dcterms:W3CDTF">2021-10-11T01:16:42Z</dcterms:modified>
</cp:coreProperties>
</file>