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ANT    </w:t>
      </w:r>
      <w:r>
        <w:t xml:space="preserve">   ANTEATER    </w:t>
      </w:r>
      <w:r>
        <w:t xml:space="preserve">   BEAR    </w:t>
      </w:r>
      <w:r>
        <w:t xml:space="preserve">   CAMEL    </w:t>
      </w:r>
      <w:r>
        <w:t xml:space="preserve">   CAT    </w:t>
      </w:r>
      <w:r>
        <w:t xml:space="preserve">   CHICKEN    </w:t>
      </w:r>
      <w:r>
        <w:t xml:space="preserve">   DEER    </w:t>
      </w:r>
      <w:r>
        <w:t xml:space="preserve">   DOG    </w:t>
      </w:r>
      <w:r>
        <w:t xml:space="preserve">   DONKEY    </w:t>
      </w:r>
      <w:r>
        <w:t xml:space="preserve">   ELEPHANT    </w:t>
      </w:r>
      <w:r>
        <w:t xml:space="preserve">   FROG    </w:t>
      </w:r>
      <w:r>
        <w:t xml:space="preserve">   GAZELLE    </w:t>
      </w:r>
      <w:r>
        <w:t xml:space="preserve">   GIRAFFE    </w:t>
      </w:r>
      <w:r>
        <w:t xml:space="preserve">   HORSE    </w:t>
      </w:r>
      <w:r>
        <w:t xml:space="preserve">   JAGUAR    </w:t>
      </w:r>
      <w:r>
        <w:t xml:space="preserve">   LION    </w:t>
      </w:r>
      <w:r>
        <w:t xml:space="preserve">   LIZARD    </w:t>
      </w:r>
      <w:r>
        <w:t xml:space="preserve">   MONKEY    </w:t>
      </w:r>
      <w:r>
        <w:t xml:space="preserve">   MOUSE    </w:t>
      </w:r>
      <w:r>
        <w:t xml:space="preserve">   OPOSSUM    </w:t>
      </w:r>
      <w:r>
        <w:t xml:space="preserve">   PANDA    </w:t>
      </w:r>
      <w:r>
        <w:t xml:space="preserve">   PANTHER    </w:t>
      </w:r>
      <w:r>
        <w:t xml:space="preserve">   PARROT    </w:t>
      </w:r>
      <w:r>
        <w:t xml:space="preserve">   RAT    </w:t>
      </w:r>
      <w:r>
        <w:t xml:space="preserve">   SNAKE    </w:t>
      </w:r>
      <w:r>
        <w:t xml:space="preserve">   TIGER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WORD SEARCH</dc:title>
  <dcterms:created xsi:type="dcterms:W3CDTF">2021-10-11T01:17:54Z</dcterms:created>
  <dcterms:modified xsi:type="dcterms:W3CDTF">2021-10-11T01:17:54Z</dcterms:modified>
</cp:coreProperties>
</file>