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ANIME</w:t>
      </w:r>
    </w:p>
    <w:p>
      <w:pPr>
        <w:pStyle w:val="Questions"/>
      </w:pPr>
      <w:r>
        <w:t xml:space="preserve">1. EOADTTNEH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2. CABKL RUBETL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3. FRAIY ILTA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4. JJSOO' ZEABRIR DEURTANVE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5. KLIL LA IKLL 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6. IUYR NO ICE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7. OLTNOVR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AAHNUSIYY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9. ATTKAC NO STITAN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10. ITTGREL CROEF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11. UARNTO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12. NOE IPEEC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13. OURNA IHHG HOOLCS SHOT BULC </w:t>
      </w:r>
      <w:r>
        <w:rPr>
          <w:u w:val="single"/>
        </w:rPr>
        <w:t xml:space="preserve">_______________________</w:t>
      </w:r>
    </w:p>
    <w:p>
      <w:pPr>
        <w:pStyle w:val="Questions"/>
      </w:pPr>
      <w:r>
        <w:t xml:space="preserve">14. AOLNGABDRL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15. LBCHAE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16. ONSAASSITSAIN CRSOLSOMA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17. SSKI IHM NOT ME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18. HUOYIG </w:t>
      </w:r>
      <w:r>
        <w:rPr>
          <w:u w:val="single"/>
        </w:rPr>
        <w:t xml:space="preserve">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ANIME</dc:title>
  <dcterms:created xsi:type="dcterms:W3CDTF">2021-10-11T01:22:56Z</dcterms:created>
  <dcterms:modified xsi:type="dcterms:W3CDTF">2021-10-11T01:22:56Z</dcterms:modified>
</cp:coreProperties>
</file>