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ANNE FRANK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AMSTERDAM    </w:t>
      </w:r>
      <w:r>
        <w:t xml:space="preserve">   ANNE    </w:t>
      </w:r>
      <w:r>
        <w:t xml:space="preserve">   ANNEKE    </w:t>
      </w:r>
      <w:r>
        <w:t xml:space="preserve">   ANNEX    </w:t>
      </w:r>
      <w:r>
        <w:t xml:space="preserve">   ATTIC    </w:t>
      </w:r>
      <w:r>
        <w:t xml:space="preserve">   BOOKCASE    </w:t>
      </w:r>
      <w:r>
        <w:t xml:space="preserve">   BREAD    </w:t>
      </w:r>
      <w:r>
        <w:t xml:space="preserve">   BUILDING    </w:t>
      </w:r>
      <w:r>
        <w:t xml:space="preserve">   CANDLES    </w:t>
      </w:r>
      <w:r>
        <w:t xml:space="preserve">   CARILLON    </w:t>
      </w:r>
      <w:r>
        <w:t xml:space="preserve">   DAVID    </w:t>
      </w:r>
      <w:r>
        <w:t xml:space="preserve">   DIARY    </w:t>
      </w:r>
      <w:r>
        <w:t xml:space="preserve">   DUSSEL    </w:t>
      </w:r>
      <w:r>
        <w:t xml:space="preserve">   FRANK    </w:t>
      </w:r>
      <w:r>
        <w:t xml:space="preserve">   GERMAN    </w:t>
      </w:r>
      <w:r>
        <w:t xml:space="preserve">   GREEN    </w:t>
      </w:r>
      <w:r>
        <w:t xml:space="preserve">   HANAKUH    </w:t>
      </w:r>
      <w:r>
        <w:t xml:space="preserve">   JOPIE    </w:t>
      </w:r>
      <w:r>
        <w:t xml:space="preserve">   KRALER    </w:t>
      </w:r>
      <w:r>
        <w:t xml:space="preserve">   MARGOT    </w:t>
      </w:r>
      <w:r>
        <w:t xml:space="preserve">   MOUSCHI    </w:t>
      </w:r>
      <w:r>
        <w:t xml:space="preserve">   MR    </w:t>
      </w:r>
      <w:r>
        <w:t xml:space="preserve">   MRS    </w:t>
      </w:r>
      <w:r>
        <w:t xml:space="preserve">   OF    </w:t>
      </w:r>
      <w:r>
        <w:t xml:space="preserve">   OTTO    </w:t>
      </w:r>
      <w:r>
        <w:t xml:space="preserve">   PETER    </w:t>
      </w:r>
      <w:r>
        <w:t xml:space="preserve">   POLICE    </w:t>
      </w:r>
      <w:r>
        <w:t xml:space="preserve">   PUTTI    </w:t>
      </w:r>
      <w:r>
        <w:t xml:space="preserve">   SOLDIERS    </w:t>
      </w:r>
      <w:r>
        <w:t xml:space="preserve">   STAR    </w:t>
      </w:r>
      <w:r>
        <w:t xml:space="preserve">   VANDAAN    </w:t>
      </w:r>
      <w:r>
        <w:t xml:space="preserve">   VANDANN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FRANK</dc:title>
  <dcterms:created xsi:type="dcterms:W3CDTF">2021-10-11T01:23:37Z</dcterms:created>
  <dcterms:modified xsi:type="dcterms:W3CDTF">2021-10-11T01:23:37Z</dcterms:modified>
</cp:coreProperties>
</file>