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Miep Gies    </w:t>
      </w:r>
      <w:r>
        <w:t xml:space="preserve">   Albert Dussel    </w:t>
      </w:r>
      <w:r>
        <w:t xml:space="preserve">   Hermann van Daan    </w:t>
      </w:r>
      <w:r>
        <w:t xml:space="preserve">   Petronella van Daan    </w:t>
      </w:r>
      <w:r>
        <w:t xml:space="preserve">   Peter van Daan    </w:t>
      </w:r>
      <w:r>
        <w:t xml:space="preserve">   diary    </w:t>
      </w:r>
      <w:r>
        <w:t xml:space="preserve">   kitty    </w:t>
      </w:r>
      <w:r>
        <w:t xml:space="preserve">   worldwartwo    </w:t>
      </w:r>
      <w:r>
        <w:t xml:space="preserve">   jewish    </w:t>
      </w:r>
      <w:r>
        <w:t xml:space="preserve">   annex    </w:t>
      </w:r>
      <w:r>
        <w:t xml:space="preserve">   margot frank    </w:t>
      </w:r>
      <w:r>
        <w:t xml:space="preserve">   edith frank    </w:t>
      </w:r>
      <w:r>
        <w:t xml:space="preserve">   ottofrank    </w:t>
      </w:r>
      <w:r>
        <w:t xml:space="preserve">   anne frank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</dc:title>
  <dcterms:created xsi:type="dcterms:W3CDTF">2021-10-11T01:23:24Z</dcterms:created>
  <dcterms:modified xsi:type="dcterms:W3CDTF">2021-10-11T01:23:24Z</dcterms:modified>
</cp:coreProperties>
</file>