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ANS2 Digestive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part of a ruminant system where liquid is removed and little digestive action occurs.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process of forcing food back up the esophagus to be chewed again. Occurs only in ruminant animals "Chewing the Cud"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Serves little function for other nonruminants and ruminants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kind of acid that stops the action of salivary amylase.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Small finger-like projections in the intestinal wall that increase the surface area and aid in digestive absorption.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chew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animals become ill from foreign objects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Process of grasping feed with lips tongue and/or teeth.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One-celled organisms found in the rumen and reticulum and aid in digestion.  Chyme  Partially digested feed that is acidic, semi fluid, gray, and pulpy.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Liquid that contains water, mucus, hydrochloric acid and digestive enzymes. Secreted by glands.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Carries food from the mouth to the stomach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Secreted by intestinal wall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enzyme that acts on proteins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Enzyme that breaks down remaining proteins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organic catalyst substance that speeds up the digestive process.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Compounds that are the building blocks of protein and are essential for growth and maintenance of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Muscular In chickens where grit and gravel help to break down feed.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Acts on fats.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ANS2 Digestive System</dc:title>
  <dcterms:created xsi:type="dcterms:W3CDTF">2021-10-11T01:25:16Z</dcterms:created>
  <dcterms:modified xsi:type="dcterms:W3CDTF">2021-10-11T01:25:16Z</dcterms:modified>
</cp:coreProperties>
</file>