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ANSWER KEY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triangle that contains a right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statement that the values of two mathematical expressions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square with a whole number root.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the output values of a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angle of exactly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possible result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relationship between two numbers indicating how many times the first number contains the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value that,when multiplied by itself,gives the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unbroken part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All the input values of a function.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the possible outcomes of a probability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single number or variable, or numbers and variables multiplied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relationship between two numbers indicating how many times the first number contains the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numerical or constant quantity placed before and multiplying the variable in an algebraic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collection or list of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diagram that shows how two or more sets in a universal set are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The maximum or minimum point of a quadratic function.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mathematical symbol that indicates the extraction of the root of the square inside.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ratios or fractions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result of multiplying a number by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'sides and angles' that are images of each other will be equal if the two triangles are congruent.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 = -b ± √(b² - 4ac)/2a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number that cannot be written as a simple fraction, such as non-repeating, non-terminating decimals, square roots of non-perfect squares, pi.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number that can be written as a simple fraction, with a whole number numerator and denominator, such as terminating decimals, repeating decimals and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events such that the outcome of one event does not affect the probability of the outcome of another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line of symmetry that runs through the vertex; can be found algebraically: x=-b/(2a)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angle whose vertex is at the center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solving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Greek philosopher, 570-495 BC. There is no evidence that Pythagoras himself worked on or proved the Pythagorean Theorem, which was used previously by Babylonians and Indians.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 </dc:title>
  <dcterms:created xsi:type="dcterms:W3CDTF">2021-10-11T01:24:09Z</dcterms:created>
  <dcterms:modified xsi:type="dcterms:W3CDTF">2021-10-11T01:24:09Z</dcterms:modified>
</cp:coreProperties>
</file>