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ANTHONY'S 7TH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DARKKNIGHT    </w:t>
      </w:r>
      <w:r>
        <w:t xml:space="preserve">   TWOFACE    </w:t>
      </w:r>
      <w:r>
        <w:t xml:space="preserve">   RIDDLER    </w:t>
      </w:r>
      <w:r>
        <w:t xml:space="preserve">   BATMAN    </w:t>
      </w:r>
      <w:r>
        <w:t xml:space="preserve">   BATCAVE    </w:t>
      </w:r>
      <w:r>
        <w:t xml:space="preserve">   BIRTHDAY    </w:t>
      </w:r>
      <w:r>
        <w:t xml:space="preserve">   BRUCEWAYNE    </w:t>
      </w:r>
      <w:r>
        <w:t xml:space="preserve">   HARLEYQUINN    </w:t>
      </w:r>
      <w:r>
        <w:t xml:space="preserve">   PENGUIN    </w:t>
      </w:r>
      <w:r>
        <w:t xml:space="preserve">   BATMOBILE    </w:t>
      </w:r>
      <w:r>
        <w:t xml:space="preserve">   JOKER    </w:t>
      </w:r>
      <w:r>
        <w:t xml:space="preserve">   CATWOMAN    </w:t>
      </w:r>
      <w:r>
        <w:t xml:space="preserve">   BANE    </w:t>
      </w:r>
      <w:r>
        <w:t xml:space="preserve">   BATGIRL    </w:t>
      </w:r>
      <w:r>
        <w:t xml:space="preserve">   ANTHONY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ANTHONY'S 7TH BIRTHDAY</dc:title>
  <dcterms:created xsi:type="dcterms:W3CDTF">2021-10-11T01:24:38Z</dcterms:created>
  <dcterms:modified xsi:type="dcterms:W3CDTF">2021-10-11T01:24:38Z</dcterms:modified>
</cp:coreProperties>
</file>