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ANZAC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helpful    </w:t>
      </w:r>
      <w:r>
        <w:t xml:space="preserve">   bravery    </w:t>
      </w:r>
      <w:r>
        <w:t xml:space="preserve">   courage    </w:t>
      </w:r>
      <w:r>
        <w:t xml:space="preserve">   memorial    </w:t>
      </w:r>
      <w:r>
        <w:t xml:space="preserve">   Australia    </w:t>
      </w:r>
      <w:r>
        <w:t xml:space="preserve">   service    </w:t>
      </w:r>
      <w:r>
        <w:t xml:space="preserve">   army    </w:t>
      </w:r>
      <w:r>
        <w:t xml:space="preserve">   march    </w:t>
      </w:r>
      <w:r>
        <w:t xml:space="preserve">   parade    </w:t>
      </w:r>
      <w:r>
        <w:t xml:space="preserve">   spirit    </w:t>
      </w:r>
      <w:r>
        <w:t xml:space="preserve">   respect    </w:t>
      </w:r>
      <w:r>
        <w:t xml:space="preserve">   medals    </w:t>
      </w:r>
      <w:r>
        <w:t xml:space="preserve">   war    </w:t>
      </w:r>
      <w:r>
        <w:t xml:space="preserve">   mateship    </w:t>
      </w:r>
      <w:r>
        <w:t xml:space="preserve">   ceremony    </w:t>
      </w:r>
      <w:r>
        <w:t xml:space="preserve">   remember    </w:t>
      </w:r>
      <w:r>
        <w:t xml:space="preserve">   commemorate    </w:t>
      </w:r>
      <w:r>
        <w:t xml:space="preserve">   poppy    </w:t>
      </w:r>
      <w:r>
        <w:t xml:space="preserve">   wreath    </w:t>
      </w:r>
      <w:r>
        <w:t xml:space="preserve">   soldier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ANZAC Day</dc:title>
  <dcterms:created xsi:type="dcterms:W3CDTF">2021-10-11T01:26:54Z</dcterms:created>
  <dcterms:modified xsi:type="dcterms:W3CDTF">2021-10-11T01:26:54Z</dcterms:modified>
</cp:coreProperties>
</file>