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APES- Chapter 12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Traditional ________________ agriculture relies on low-input polyculture and relies on human labor and draft animals to produce enough food for a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of genetically altering an organism’s DNA (GMOs) to have favorable traits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#1 Cause of food insecurity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3 main grain crops are: wheat, rice,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generation pesticides were borrowed and produced from plants, while second generation pesticides are produced 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growing plants inside a greenhouse with water troughs and recycling the water and using it to water plants by “artificial rainfall”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Define: People have access to enough nutritious food to live active and healthy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Deficiencies of protein and key nutrients is known as chronic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Political upheaval, _______, corruption, and bad weather can all cause food insecurity.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main goal of the _________     _____________ was to increase crop yields.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3 systems of food supply include: rangelands/feedlots, oceanic fisheries/aquaculture,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Soil conservation methods including terracing, contour planting, strip cropping, alley cropping, and windbreaks are all ways to reduce soil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Define: Form of agriculture where heavy equipment is used alongside large use of fossil fuels, commercial fertilizers, and pesticides; main goal of this type of agriculture is to increase crop yield.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are chemicals used to kill or control populations of pests.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-and-burn agriculture involves the process of cutting and clearing land and then burning the area to restore nutrients into soil and reduce soil erosion.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Define: A problem in developed countries; obesity; Excess body fat from too many calories and not enough exercise.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Define: The process of raising marine and freshwater fish in ponds and underwater cages; blue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Define: An urban area where people have little to no easy access to nutritious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plantation agriculture, ____________    ________ such as bananas, tobacco, etc. are grown for profit. Plantation agriculture is primarily in less-developed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Define: The process of growing several crops on the same plot of land simultaneously; opposite of monoculture.</w:t>
            </w:r>
          </w:p>
        </w:tc>
      </w:tr>
    </w:tbl>
    <w:p>
      <w:pPr>
        <w:pStyle w:val="WordBankLarge"/>
      </w:pPr>
      <w:r>
        <w:t xml:space="preserve">   Food security    </w:t>
      </w:r>
      <w:r>
        <w:t xml:space="preserve">   Poverty    </w:t>
      </w:r>
      <w:r>
        <w:t xml:space="preserve">   Overnutrition    </w:t>
      </w:r>
      <w:r>
        <w:t xml:space="preserve">   Industrialized Agriculture    </w:t>
      </w:r>
      <w:r>
        <w:t xml:space="preserve">   Genetic Engineering     </w:t>
      </w:r>
      <w:r>
        <w:t xml:space="preserve">   Polyculture    </w:t>
      </w:r>
      <w:r>
        <w:t xml:space="preserve">   slash    </w:t>
      </w:r>
      <w:r>
        <w:t xml:space="preserve">   Aquaculture    </w:t>
      </w:r>
      <w:r>
        <w:t xml:space="preserve">   Croplands    </w:t>
      </w:r>
      <w:r>
        <w:t xml:space="preserve">   War    </w:t>
      </w:r>
      <w:r>
        <w:t xml:space="preserve">   Green Revolution     </w:t>
      </w:r>
      <w:r>
        <w:t xml:space="preserve">   erosion    </w:t>
      </w:r>
      <w:r>
        <w:t xml:space="preserve">   Pesticides    </w:t>
      </w:r>
      <w:r>
        <w:t xml:space="preserve">   Labs    </w:t>
      </w:r>
      <w:r>
        <w:t xml:space="preserve">   Food Desert    </w:t>
      </w:r>
      <w:r>
        <w:t xml:space="preserve">   Malnutrition    </w:t>
      </w:r>
      <w:r>
        <w:t xml:space="preserve">   Hydroponics    </w:t>
      </w:r>
      <w:r>
        <w:t xml:space="preserve">   Corn    </w:t>
      </w:r>
      <w:r>
        <w:t xml:space="preserve">   cash crops    </w:t>
      </w:r>
      <w:r>
        <w:t xml:space="preserve">   Subsistence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APES- Chapter 12 Review</dc:title>
  <dcterms:created xsi:type="dcterms:W3CDTF">2021-10-11T01:27:43Z</dcterms:created>
  <dcterms:modified xsi:type="dcterms:W3CDTF">2021-10-11T01:27:43Z</dcterms:modified>
</cp:coreProperties>
</file>