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APHG Industry and Manufacturing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industrial deconcentration in response to technological advances and/or increasing costs due to congestion and competition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factory built by a us company in Mexico near the US border, to take advantage of the much lower labor costs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industry for which labor costs comprise a high percentage of total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agreement among the United States, Canada, and Mexico designed to remove tariff barriers between the three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Model developed by Alfred Weber According to which the location of manufacturing establishments is determined by the minimization of three critical expenses: labor, transportation, and agglomeration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Adoption by companies of flexible work rules, such as the allocation of workers to teams that perform a variety of tasks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Transfer of some types of jobs, especially those requiring low-paid, less skilled workers, from more developed to less-developed countries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Location factors related to the cost of factors of production inside a plant, such as land, labor, and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decision by a corporation to turn over much of the responsibility for production to Independent suppliers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location where transfer as possible from one mode of transportation to another Ex. Docks, goods moving from ships to trucks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Industries that are able to shift the location of their facilities in order to take advantage of cheap labor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Shipments of parts and materials to arrive at a factory moments before they are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Location factors related to the transportation of materials into and from a factory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Manufacturing based in homes rather than in factories, commonly found prior to the Industrial Revolution Ex. Each home making its own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series of improvements in industrial technology that transformed the process of manufacturing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industry in which the final product weighs less or comprises a lower volume than the inputs Ex. Copper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industry in which the final product weighs more or comprises a greater volume than the inputs Ex. Soda,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factory Workshop, especially in the clothing industry, or manual workers are employed at very low wages for long hours and under poor conditions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APHG Industry and Manufacturing</dc:title>
  <dcterms:created xsi:type="dcterms:W3CDTF">2021-10-11T01:28:51Z</dcterms:created>
  <dcterms:modified xsi:type="dcterms:W3CDTF">2021-10-11T01:28:51Z</dcterms:modified>
</cp:coreProperties>
</file>