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APHuG Vocab Puzzle-Tom Smith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attitude that divides people and splits countries (Soviet Union)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 that has split regions that are disconnected from each other (Indonesia)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with multiple nations inside of it's borders (Russia)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attitude that unifies people and supports the state (Hinduism in India)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ability for a state to govern itself (United States)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where the distance from all borders to center is roughly equal (Poland)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boundary drawn along physical and natural borders, including rivers, oceans, mountains, etc. (Pyrenees along France and Spain border)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portion of a state cut off from main part, similar to a territory (Alaska)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state that has a long and narrow shape (Chile)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redrawing of voting districts to benefit a certain candidate (District 3 in Tennessee)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nation of similar people spread out across different states (Kurds)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small area that is considered a state, made up of inner city and townspeople plus all the farmland surrounding it, very common in Ancient Europe (Athens in ancient Greece)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 that has no access to the ocean (Switzerland)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boundary drawn mathematically along a straight line (Canada and USA border)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economic union of European countries that allows more trade and movement across borders in Europe (Italy, Spain, France,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territory or country that is politically controlled by a foreign country (Puerto Rico)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with a united group of people that share common ethnicity, religion, and language (Japan)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area with political boundaries and a government (France)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that share common ethnicity, religion, language, etc. (Kurds)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completely surrounded by another state or territory (Lesotho inside South Africa)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APHuG Vocab Puzzle-Tom Smith</dc:title>
  <dcterms:created xsi:type="dcterms:W3CDTF">2021-10-11T01:27:27Z</dcterms:created>
  <dcterms:modified xsi:type="dcterms:W3CDTF">2021-10-11T01:27:27Z</dcterms:modified>
</cp:coreProperties>
</file>