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 IN PARIS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pratiquereligieuse    </w:t>
      </w:r>
      <w:r>
        <w:t xml:space="preserve">   choere    </w:t>
      </w:r>
      <w:r>
        <w:t xml:space="preserve">   orques    </w:t>
      </w:r>
      <w:r>
        <w:t xml:space="preserve">   cloches    </w:t>
      </w:r>
      <w:r>
        <w:t xml:space="preserve">   chaise    </w:t>
      </w:r>
      <w:r>
        <w:t xml:space="preserve">   livreducantiques    </w:t>
      </w:r>
      <w:r>
        <w:t xml:space="preserve">   musique    </w:t>
      </w:r>
      <w:r>
        <w:t xml:space="preserve">   pasteur    </w:t>
      </w:r>
      <w:r>
        <w:t xml:space="preserve">   lebible    </w:t>
      </w:r>
      <w:r>
        <w:t xml:space="preserve">   priere    </w:t>
      </w:r>
      <w:r>
        <w:t xml:space="preserve">   dieu    </w:t>
      </w:r>
      <w:r>
        <w:t xml:space="preserve">   l'egliese    </w:t>
      </w:r>
      <w:r>
        <w:t xml:space="preserve">   bonjour    </w:t>
      </w:r>
      <w:r>
        <w:t xml:space="preserve">   ciao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IN PARIS</dc:title>
  <dcterms:created xsi:type="dcterms:W3CDTF">2021-10-11T01:28:52Z</dcterms:created>
  <dcterms:modified xsi:type="dcterms:W3CDTF">2021-10-11T01:28:52Z</dcterms:modified>
</cp:coreProperties>
</file>