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IS NATIONAL MONTH FOR....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ADOPT A GREYHOUND    </w:t>
      </w:r>
      <w:r>
        <w:t xml:space="preserve">   ASPCA    </w:t>
      </w:r>
      <w:r>
        <w:t xml:space="preserve">   ASTRONOMY    </w:t>
      </w:r>
      <w:r>
        <w:t xml:space="preserve">   AUTISM    </w:t>
      </w:r>
      <w:r>
        <w:t xml:space="preserve">   CANCER CONTROL    </w:t>
      </w:r>
      <w:r>
        <w:t xml:space="preserve">   CAR CARE    </w:t>
      </w:r>
      <w:r>
        <w:t xml:space="preserve">   CHILD NUTRITION    </w:t>
      </w:r>
      <w:r>
        <w:t xml:space="preserve">   CONFEDERATE HISTORY    </w:t>
      </w:r>
      <w:r>
        <w:t xml:space="preserve">   DECORATING    </w:t>
      </w:r>
      <w:r>
        <w:t xml:space="preserve">   DEFEAT DIABETES    </w:t>
      </w:r>
      <w:r>
        <w:t xml:space="preserve">   DISTRACTED DRIVING    </w:t>
      </w:r>
      <w:r>
        <w:t xml:space="preserve">   EARTH DAY    </w:t>
      </w:r>
      <w:r>
        <w:t xml:space="preserve">   EASTER    </w:t>
      </w:r>
      <w:r>
        <w:t xml:space="preserve">   ESOPHAGEAL CANCER    </w:t>
      </w:r>
      <w:r>
        <w:t xml:space="preserve">   FROG    </w:t>
      </w:r>
      <w:r>
        <w:t xml:space="preserve">   GARDENS    </w:t>
      </w:r>
      <w:r>
        <w:t xml:space="preserve">   GRILLED CHEESE    </w:t>
      </w:r>
      <w:r>
        <w:t xml:space="preserve">   HOME IMPROVEMENT    </w:t>
      </w:r>
      <w:r>
        <w:t xml:space="preserve">   HONOR SOCIETY    </w:t>
      </w:r>
      <w:r>
        <w:t xml:space="preserve">   HUMOR    </w:t>
      </w:r>
      <w:r>
        <w:t xml:space="preserve">   IBS AWARENESS    </w:t>
      </w:r>
      <w:r>
        <w:t xml:space="preserve">   KITES    </w:t>
      </w:r>
      <w:r>
        <w:t xml:space="preserve">   MATH    </w:t>
      </w:r>
      <w:r>
        <w:t xml:space="preserve">   PECANS    </w:t>
      </w:r>
      <w:r>
        <w:t xml:space="preserve">   PET FIRSTAID    </w:t>
      </w:r>
      <w:r>
        <w:t xml:space="preserve">   POETRY    </w:t>
      </w:r>
      <w:r>
        <w:t xml:space="preserve">   SOY FOODS    </w:t>
      </w:r>
      <w:r>
        <w:t xml:space="preserve">   STRAW HAT    </w:t>
      </w:r>
      <w:r>
        <w:t xml:space="preserve">   TESTICULAR CANCER    </w:t>
      </w:r>
      <w:r>
        <w:t xml:space="preserve">   WALKING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IS NATIONAL MONTH FOR....</dc:title>
  <dcterms:created xsi:type="dcterms:W3CDTF">2021-10-11T01:28:45Z</dcterms:created>
  <dcterms:modified xsi:type="dcterms:W3CDTF">2021-10-11T01:28:45Z</dcterms:modified>
</cp:coreProperties>
</file>