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APTS. in the PARK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APARTMENTS    </w:t>
      </w:r>
      <w:r>
        <w:t xml:space="preserve">   APTS IN THE PARK    </w:t>
      </w:r>
      <w:r>
        <w:t xml:space="preserve">   BIRDS    </w:t>
      </w:r>
      <w:r>
        <w:t xml:space="preserve">   BOSS LADY    </w:t>
      </w:r>
      <w:r>
        <w:t xml:space="preserve">   BOSS MAN    </w:t>
      </w:r>
      <w:r>
        <w:t xml:space="preserve">   BUSY BEES    </w:t>
      </w:r>
      <w:r>
        <w:t xml:space="preserve">   CHRIS REED    </w:t>
      </w:r>
      <w:r>
        <w:t xml:space="preserve">   CHRISTOPHER HARPER    </w:t>
      </w:r>
      <w:r>
        <w:t xml:space="preserve">   CHRISTOPHER HOLT    </w:t>
      </w:r>
      <w:r>
        <w:t xml:space="preserve">   COMMUNITY    </w:t>
      </w:r>
      <w:r>
        <w:t xml:space="preserve">   DAVE ANDERSON    </w:t>
      </w:r>
      <w:r>
        <w:t xml:space="preserve">   DEPOSIT    </w:t>
      </w:r>
      <w:r>
        <w:t xml:space="preserve">   FREDDIE BEAGLE    </w:t>
      </w:r>
      <w:r>
        <w:t xml:space="preserve">   GOPHERS    </w:t>
      </w:r>
      <w:r>
        <w:t xml:space="preserve">   HAWKS    </w:t>
      </w:r>
      <w:r>
        <w:t xml:space="preserve">   Hilton Eidelman    </w:t>
      </w:r>
      <w:r>
        <w:t xml:space="preserve">   ISABELLA MOJICA    </w:t>
      </w:r>
      <w:r>
        <w:t xml:space="preserve">   ISAIAH MEHAGAN    </w:t>
      </w:r>
      <w:r>
        <w:t xml:space="preserve">   IVY WOOD    </w:t>
      </w:r>
      <w:r>
        <w:t xml:space="preserve">   JAMES    </w:t>
      </w:r>
      <w:r>
        <w:t xml:space="preserve">   JEFFERY BOOTH    </w:t>
      </w:r>
      <w:r>
        <w:t xml:space="preserve">   JEREMIAH REED    </w:t>
      </w:r>
      <w:r>
        <w:t xml:space="preserve">   JOSHUA LANDERS    </w:t>
      </w:r>
      <w:r>
        <w:t xml:space="preserve">   KEVIN KONG    </w:t>
      </w:r>
      <w:r>
        <w:t xml:space="preserve">   MAINTENANCE    </w:t>
      </w:r>
      <w:r>
        <w:t xml:space="preserve">   MANAGEMENT    </w:t>
      </w:r>
      <w:r>
        <w:t xml:space="preserve">   MARY KONG    </w:t>
      </w:r>
      <w:r>
        <w:t xml:space="preserve">   MELVIN WOOD    </w:t>
      </w:r>
      <w:r>
        <w:t xml:space="preserve">   NEIGHBORS    </w:t>
      </w:r>
      <w:r>
        <w:t xml:space="preserve">   OFFELIA RAYGOZA    </w:t>
      </w:r>
      <w:r>
        <w:t xml:space="preserve">   PINE TREE    </w:t>
      </w:r>
      <w:r>
        <w:t xml:space="preserve">   PLAYGROUND    </w:t>
      </w:r>
      <w:r>
        <w:t xml:space="preserve">   RENTS    </w:t>
      </w:r>
      <w:r>
        <w:t xml:space="preserve">   RESIDENTS    </w:t>
      </w:r>
      <w:r>
        <w:t xml:space="preserve">   ROBERT BELLEAU    </w:t>
      </w:r>
      <w:r>
        <w:t xml:space="preserve">   RODRIGO CARRILLO    </w:t>
      </w:r>
      <w:r>
        <w:t xml:space="preserve">   RUSSEL SHEARER    </w:t>
      </w:r>
      <w:r>
        <w:t xml:space="preserve">   SETH BERRYHILL    </w:t>
      </w:r>
      <w:r>
        <w:t xml:space="preserve">   SEVERO SANDOVAL    </w:t>
      </w:r>
      <w:r>
        <w:t xml:space="preserve">   SQUIRRELS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APTS. in the PARK</dc:title>
  <dcterms:created xsi:type="dcterms:W3CDTF">2021-10-11T01:30:17Z</dcterms:created>
  <dcterms:modified xsi:type="dcterms:W3CDTF">2021-10-11T01:30:17Z</dcterms:modified>
</cp:coreProperties>
</file>