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APUSH 1910's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ZIPPER    </w:t>
      </w:r>
      <w:r>
        <w:t xml:space="preserve">   ZEPPELIN RAIDS    </w:t>
      </w:r>
      <w:r>
        <w:t xml:space="preserve">   WOODROW WILSON    </w:t>
      </w:r>
      <w:r>
        <w:t xml:space="preserve">   TREATY OF VERSAILLES    </w:t>
      </w:r>
      <w:r>
        <w:t xml:space="preserve">   TOASTER    </w:t>
      </w:r>
      <w:r>
        <w:t xml:space="preserve">   TITANTIC    </w:t>
      </w:r>
      <w:r>
        <w:t xml:space="preserve">   TESLA    </w:t>
      </w:r>
      <w:r>
        <w:t xml:space="preserve">   TELEPHONE    </w:t>
      </w:r>
      <w:r>
        <w:t xml:space="preserve">   SUBMARINE WARFARE    </w:t>
      </w:r>
      <w:r>
        <w:t xml:space="preserve">   STAINLESS STEEL    </w:t>
      </w:r>
      <w:r>
        <w:t xml:space="preserve">   RED BARON    </w:t>
      </w:r>
      <w:r>
        <w:t xml:space="preserve">   RASPUTIN    </w:t>
      </w:r>
      <w:r>
        <w:t xml:space="preserve">   PROHIBITION    </w:t>
      </w:r>
      <w:r>
        <w:t xml:space="preserve">   PANAMA CANAL    </w:t>
      </w:r>
      <w:r>
        <w:t xml:space="preserve">   LITERACY TEST    </w:t>
      </w:r>
      <w:r>
        <w:t xml:space="preserve">   LEAGUE OF NATIONS    </w:t>
      </w:r>
      <w:r>
        <w:t xml:space="preserve">   JAZZ MUSIC    </w:t>
      </w:r>
      <w:r>
        <w:t xml:space="preserve">   INFLUENZA EPIDEMIC    </w:t>
      </w:r>
      <w:r>
        <w:t xml:space="preserve">   INCOME TAX    </w:t>
      </w:r>
      <w:r>
        <w:t xml:space="preserve">   HENRY FORD    </w:t>
      </w:r>
      <w:r>
        <w:t xml:space="preserve">   ESPIONAGE ACT    </w:t>
      </w:r>
      <w:r>
        <w:t xml:space="preserve">   DEHUMINIZATION    </w:t>
      </w:r>
      <w:r>
        <w:t xml:space="preserve">   DAYLIGHT SAVINGS    </w:t>
      </w:r>
      <w:r>
        <w:t xml:space="preserve">   CZAR NICHOLAS    </w:t>
      </w:r>
      <w:r>
        <w:t xml:space="preserve">   CONSUMERISM    </w:t>
      </w:r>
      <w:r>
        <w:t xml:space="preserve">   CHRISTMAS TRUCE    </w:t>
      </w:r>
      <w:r>
        <w:t xml:space="preserve">   BREST LITOVSK    </w:t>
      </w:r>
      <w:r>
        <w:t xml:space="preserve">   BOLSHEVIKS    </w:t>
      </w:r>
      <w:r>
        <w:t xml:space="preserve">   BLOODY SUNDAY    </w:t>
      </w:r>
      <w:r>
        <w:t xml:space="preserve">   BENITO MUSSOLINI    </w:t>
      </w:r>
      <w:r>
        <w:t xml:space="preserve">   BATTLE OF THE SOMME    </w:t>
      </w:r>
      <w:r>
        <w:t xml:space="preserve">   ASSEMBLY LINE    </w:t>
      </w:r>
      <w:r>
        <w:t xml:space="preserve">   ARMY TANK    </w:t>
      </w:r>
      <w:r>
        <w:t xml:space="preserve">   ALLIED FORCES    </w:t>
      </w:r>
      <w:r>
        <w:t xml:space="preserve">   ALBERT EINSTEIN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APUSH 1910's</dc:title>
  <dcterms:created xsi:type="dcterms:W3CDTF">2021-10-11T01:29:41Z</dcterms:created>
  <dcterms:modified xsi:type="dcterms:W3CDTF">2021-10-11T01:29:41Z</dcterms:modified>
</cp:coreProperties>
</file>