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 AB Calculus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f(x) is the biggest or smallest value for a while.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can isolate y on one side of the equation in ____ functions.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____ value theorum states that for a closed interval [a, b], is f(x) is continuous, it takes (at some point) every value between f(a) and f(b).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____ intervals, the endpoints are included.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 the ____ sum, the greater value in each subinterval is chosen.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function is ____ over an interval [a,b] if it is constantly increasing or constantly decreasing.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net overall change in distance.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At a point of ____, the derivative's slope changes sign.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f(x) is ____ at point x=a if a derivative exists at point x=a.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____ value theorum states that if a function is continuous over a closed interval [a, b], there is a maximum and a minumum value in that interval.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 maxima or minima are the biggest or smallest values in a certain range.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cannot isolate y on one side of the equation in ____ functions.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Slope of line tangent to point on graph of f(x).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the ____ value theorum, there is some point c between points a and b such that the slope of the line tangent to c is equal to the slope of the secant between point a and b.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 maxima or minima are the biggest or smallest values in the whole graph.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f(x) is ____ over a closed interval [a,b] if you can draw the graph without lifting your pen.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____ intervals, the endpoints are not taken into consideration.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x=c is a ____ value if the derivative of c is zero or undefined.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For the ____ sum, the lowest value in each subinterval is chosen.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AB Calculus Vocabulary</dc:title>
  <dcterms:created xsi:type="dcterms:W3CDTF">2021-10-11T01:27:09Z</dcterms:created>
  <dcterms:modified xsi:type="dcterms:W3CDTF">2021-10-11T01:27:09Z</dcterms:modified>
</cp:coreProperties>
</file>