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Biology Chapter 34 Vocab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Capable of maintaining body temperature through metabolic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 of cephalochordata. The most basal group of living chordates. Eat via cilia trappings. Have chevron-like muscle arrangement.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mammals with pouches.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mammals that lay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amniotes. Have a temporal fenestra behind each eye socket. Evolved into large herbivores and carnivores during the Permian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Includes salamanders, frogs, and caecilians. Some live both a terrestrial and aquatic life. External fertilization occurs in most, and eggs are laid in moist environments.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Longitudinal, flexible rod located between the digestive tube and the nerve cord. Composed of large fluid-filled cells encased in fairly stiff fibrous tissue.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More than 5000 species. Have mammary glands. Have hair, fat layer under the skin, and are endothermic. Have a high metabolic rate.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Absorbing external heat as the main source of body heat in the organism. Excludes birds.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Has 4 limbs with digits. Originated 365 million years ago. Also have a neck, a pelvic girdle, and a lack of gill slits.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Marine and freshwater, most are parasitic. Skeleton made of cartilage w/ no collagen. Have sheath over notochord w/ cartilage projections similar to vertebrae. Have partially enclosed nerve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mammals with placentas. Includes primates.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Bilaterian animals; belong to clade Deuterostomia; have muscular, post-anal tail, dorsal, hollow nerve cord, notochord, pharyngeal slits/clefts, mouth, anus, and muscular segments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Chapter 34 Vocab Activity</dc:title>
  <dcterms:created xsi:type="dcterms:W3CDTF">2021-10-11T01:26:32Z</dcterms:created>
  <dcterms:modified xsi:type="dcterms:W3CDTF">2021-10-11T01:26:32Z</dcterms:modified>
</cp:coreProperties>
</file>