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AP Biology Ecology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form of behaviour associated with aggression, including threat, attack, appeasement, or 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changes over time in the vital statistics of populations, especially birth rates and death 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behavior that reduces an individual's fitness while increasing the fitness of another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gradual reduction in the strength of a response when a stimulus event is presented repeatedly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of the world's major ecosystem types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science of animal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polygamous mating system involving one female and many 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symbiotic relationship in which both participants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extremely cold, dry biome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species that is not necessarily abundant in a community yet exerts strong control on community structure by the nature of its ecological role or niche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number or individuals per unit area or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change in activity or turning rate in response to a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All the organisms that inhabit a particular area; an assemblage of populations of different species living close enough together for potential interaction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study of social behavior based on evolutionary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symbiotic relationship in which one organism benefits but the other is neither helped not harmed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Referring to a type of relationship in which one male mates with just one female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scrubland biome of dense, spiny evergreen shrubs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land area that is covered with a shallow layer of water during some or all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maximum population size the can be supported by the available resources, symbolized as 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sequence of unlearned acts that is essentially unchangeable and, once initiated, usually carried to completiona sequence of unlearned acts that is essentially unchangeable and, once initiated, usually carried to completion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Dead organic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ecological succession that occurs in an area where there were originally no organisms present and where soil has not yet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individuals of the same age 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awareness, reasoning, recollection, and judgment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permanently frozen soil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of individuals of the same species that live in the same area and interbreed, producing fertile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area where a freshwater stream or river merged with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All the organisms in a given area as well as the abiotic factors with which they interact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animal behavior, the formation at a specific stage in life of a long lasting behavioral response to a specific individual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a lake, the well-lit, open surface waters far from shore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Ecology Crossword Puzzle</dc:title>
  <dcterms:created xsi:type="dcterms:W3CDTF">2021-10-11T01:26:56Z</dcterms:created>
  <dcterms:modified xsi:type="dcterms:W3CDTF">2021-10-11T01:26:56Z</dcterms:modified>
</cp:coreProperties>
</file>