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 Biology Mitosis and Meiosis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 Mitosis and Meiosis</dc:title>
  <dcterms:created xsi:type="dcterms:W3CDTF">2022-08-22T21:55:11Z</dcterms:created>
  <dcterms:modified xsi:type="dcterms:W3CDTF">2022-08-22T21:55:11Z</dcterms:modified>
</cp:coreProperties>
</file>