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A&amp;P Chapter 10: Endocrine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hormone produced during fifth month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gland that produces 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hormones that stimulate thyroid to produce other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protein hormone produced by adipose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hormone released during sleep-wake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gland involved in regulation of circadian rhythms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regulates internal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produced by beta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hormone secreted when blood calcium levels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known as mineralocorticoids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symptoms include skin bronzing and hypertension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gland most active during childhood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A&amp;P Chapter 10: Endocrine System</dc:title>
  <dcterms:created xsi:type="dcterms:W3CDTF">2021-10-11T00:27:43Z</dcterms:created>
  <dcterms:modified xsi:type="dcterms:W3CDTF">2021-10-11T00:27:43Z</dcterms:modified>
</cp:coreProperties>
</file>