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Gov CAP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official currently holding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being sued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Theory that the government is run by a small number of wealthy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Written statements that wrongfully damage another's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charges an elected official (usually the president) with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Court case that established right to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people who listen to a case and decide whether the person accused is guilty or not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Established by Marbury v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Guaranteed by the bill of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legislatures create oddly shaped congressional districts that favor the party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Powers directly given to the federal government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people sharing a common interest that seeks to influence public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Lowest level of federal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Handing out government jobs to people who belong to the winning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Procedure followed by the states to approve Constitutional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Judicial use of prior cases as the standard for deciding similar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Legislative, Executive, Judicial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Presidential rejection of a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 who is employed by a corporation to try to influence policy decisions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 CAP Crossword</dc:title>
  <dcterms:created xsi:type="dcterms:W3CDTF">2021-12-08T03:35:10Z</dcterms:created>
  <dcterms:modified xsi:type="dcterms:W3CDTF">2021-12-08T03:35:10Z</dcterms:modified>
</cp:coreProperties>
</file>