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 Gov Chapter 12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British legislation to punish officials who divulge private government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role of the media which involves influencing what subjects become national political issues and for how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series, or log, of discussion items on a page of the World Wide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government agency charged with regulating the electronic 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press or releases or other news items prepared for reporters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role of the media which concerns the making of political reputations by providing coverage and mentioning candidates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official criterion for the renewal of broadcast licenses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organization founded for the telegraphic dissemination of news in 1848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filmed stories for evening television news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tendency of people to see what they like and ignore what they do not like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U.S. legislation guaranteeing citizens access to certain government documents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journalism that seizes on information that might question the character or qualifications of a public official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brief statement no longer than a few seconds used on a radio or television broadcast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events that become public only if revealed to reporters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tendency of the national media to be suspicious of officials and eager to reveal unflattering stories about them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Gov Chapter 12 Vocab</dc:title>
  <dcterms:created xsi:type="dcterms:W3CDTF">2021-10-11T01:27:00Z</dcterms:created>
  <dcterms:modified xsi:type="dcterms:W3CDTF">2021-10-11T01:27:00Z</dcterms:modified>
</cp:coreProperties>
</file>