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AP Gov. &amp; Politics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topics debated within the political system.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political group that campaigns on one issue only.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refers to a situation when there is trouble passing a law that satisfies the needs of the people.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process by which policy comes into being &amp; evolves overtime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regulations that are created to specifically protect members of no dominant racial or ethnic groups.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several states, groups, or sources of authority are so strong the function of the government collapses.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System of government in which the citizens have great power in government functions &amp; politics.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belief that the greater number should receive greater power.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action of speaking behalf of or the state of being represented.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Process determining the selection of leaders &amp; the policies they pursue.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Courses of Action, Regulatory measures, &amp; laws contributing to a given topic under government concern.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structure within a society that connects the people to the government or centralized authority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institutions through which public policies are made for society.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Set of issues &amp; policies organized into categories that they fall under, also topics being discussed by governmental supervision.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2 or more states, groups, or sources of authority coexist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popular political beliefs shared amongst society.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effect that government policy and its administrative practices can have on something.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one state, group, or source of authority is in charge.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Gov. &amp; Politics Crossword Puzzle</dc:title>
  <dcterms:created xsi:type="dcterms:W3CDTF">2021-10-11T01:26:42Z</dcterms:created>
  <dcterms:modified xsi:type="dcterms:W3CDTF">2021-10-11T01:26:42Z</dcterms:modified>
</cp:coreProperties>
</file>