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Government Supreme Court Cases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Congress can regulate interstate commerce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"Separate but Equal" facilities are NOT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Congress can use the commerce clause to eliminate private discrimination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person, one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Speech can be limited if it provokes a "clear and present danger"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States must provide counsel in criminal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Prior restraint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Gun Free School Zones Act is not interstate commerce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Established the selective incorporation doctrine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Campaign spending is free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Overturned "Separate but Equal" in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Established a national bank; said states can't tax the federal government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Established the lemon 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Selective incorporation of the exclusionary rule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5th Amendment does NOT apply to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ban of abortion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Declared executive privilege is NOT immune from judicial review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sponsered prayer in schools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Established Judicial Review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Legislative veto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Selective incorporation of the exclusionary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Line item veto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Allowed freedom of speech in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burning of the American flag is symbolic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Established the Miranda Rights when someone is arrested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Established the Miller Test to determine obscenity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 Supreme Court Cases</dc:title>
  <dcterms:created xsi:type="dcterms:W3CDTF">2021-10-11T01:27:12Z</dcterms:created>
  <dcterms:modified xsi:type="dcterms:W3CDTF">2021-10-11T01:27:12Z</dcterms:modified>
</cp:coreProperties>
</file>